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f95e" w14:textId="d26f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Актау от 18 февраля
2011 года № 157 "Об организации 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от 08 июня 2011 года № 630. Зарегистрировано Департаментом юстиции Мангистауской области 01 июля 2011 года № 11-1-158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молодежной политике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июля 2004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18 февраля 2011 года № 157 «Об организации молодежной практики» (зарегистрировано в реестре государственной регистрации нормативных правовых актов за № 11-1-152, опубликовано в газете «Ақтау ақпарат» от 5 апреля 2011 года № 15 (22)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5 внести дополнение, текст на русском языке не меняется.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«Актауский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2011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