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4ee2" w14:textId="5b84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рамках программы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08 июня 2011 года № 631. Зарегистрировано Департаментом юстиции Мангистауской области 08 июля 2011 года № 11-1-159. Утратило силу постановлением акимата города Актау от 6.06.2012 года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от 6.06.2012 года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молодежной политике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"Об утверждении Программы "Дорожная карта бизнеса 2020" и для трудоустройства безработной молодежи-выпускников организации технического и профессионального, после среднего, высшего и после вузовского образования,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субъектов частного предпринимательства, (далее - работодатели) предоставивших рабочие места для проведения молодежной практики в рамках программы "Дорожная карта бизнеса 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"Актауский городской отдел занятости и социальных программ" (далее - уполномоченный орган) организовать молодежную практику у работодателей для выпускников организаций технического и профессионального, после среднего, высшего и после вузовского образования (далее - выпускники).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при подборе выпускников учитывать следующие критерии: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зарегистрированные в установленном законодательством порядке в качестве безработных;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подбора отсутствие работы, соответствующей квалификации выпускников;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возраст выпускника до 29 лет.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выпускниками, проходящими молодежную практику, в соответствии с трудовым законодательством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Молодежная практика организуется сроком на шесть месяцев и размер среднемесячных выплат составляет 26 000 (двадцать шесть тысяч) тенге.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Молодежная практика финансируется за счет целевых текущих трансфертов из республиканского бюджета.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Елтизарова Р.Т.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Казахбаев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Айтбатырова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июня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"Актауский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июня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2011 года № 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представивших рабочие места для проведения молодежной практики в рамках программы "Дорожная карта бизнеса 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3772"/>
        <w:gridCol w:w="1420"/>
        <w:gridCol w:w="1350"/>
        <w:gridCol w:w="992"/>
        <w:gridCol w:w="2714"/>
        <w:gridCol w:w="848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работодателей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коли-чест-во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прав-ляе-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без-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(че-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работ (месяц)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объемы работ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выплат на одного человека,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"Бузачи Оперейтинг ЛТД"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акционерного общества "Казпочта"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"КаракудукМунай"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"КазАзот"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"Карпэт Транспортэйшн"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"Мангистауский атомный энергетический комбинат-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Казатомпром"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"Арман"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"АргымакТранс-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"Тулпармунай-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АО "Накопительный пенсионный фонд "Республика" по городу Актау и Мангистауской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"Кудайбердиева А.К."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"АЛЗ"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Республи-канский бюджет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