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9ddf" w14:textId="6589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24 декабря 2010 года № 38/340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от 28 июля 2011 года № 45/407. Зарегистрировано Департаментом юстиции Мангистауской области 12 августа 2011 года № 11-1-161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26 июля 2011 года № 35/403 «О внесении изменений и дополнений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2102 от 5 августа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№ 38/340 «О городском бюджете на 2011 - 2013 годы» (зарегистрировано в Реестре государственной регистрации нормативных правовых актов за № 11-1-143 от 27 декабря 2010 года, опубликовано в газете «Огни Мангистау» от 30 декабря 2010 года № 215 - 216)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города Актау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15 636 091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8 536 747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378 088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577 045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6 144 211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16 388 673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2 705 340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2 705 340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3 467 922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3 467 922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767 922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«12» заменить цифрой «11,7»;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6 цифру «12» заменить цифрой «11,7»;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«ежеквартальную социальную выплату в размере 1,5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«ежеквартальную социальную помощь одиноким пенсионерам в размере 3 - х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«119227» заменить цифрой «103110».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 цифру «5 557 655» заменить цифрой «5 832 655»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Сугирбай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2011 года № 45/407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98"/>
        <w:gridCol w:w="898"/>
        <w:gridCol w:w="6765"/>
        <w:gridCol w:w="31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15 636 091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8 536 747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3 156 323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3 156 323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1 587 887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1 587 887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2 774 946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1 895 043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345 706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534 011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539 882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242 322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172 127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75 273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378 088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8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334 068</w:t>
            </w:r>
          </w:p>
        </w:tc>
      </w:tr>
      <w:tr>
        <w:trPr>
          <w:trHeight w:val="13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334 068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577 045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245 185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245 185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331 860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293 106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6 144 211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6 144 211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6 144 211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98"/>
        <w:gridCol w:w="898"/>
        <w:gridCol w:w="6635"/>
        <w:gridCol w:w="325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16 388 673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480 830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111 651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107 763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315 368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15 707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16 685</w:t>
            </w:r>
          </w:p>
        </w:tc>
      </w:tr>
      <w:tr>
        <w:trPr>
          <w:trHeight w:val="10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6 646 717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6 533 778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4 061 543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122 126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241 836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1 588 532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358 226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40 764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644 351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623 176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106 753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280 653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70 049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</w:p>
        </w:tc>
      </w:tr>
      <w:tr>
        <w:trPr>
          <w:trHeight w:val="10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20 680</w:t>
            </w:r>
          </w:p>
        </w:tc>
      </w:tr>
      <w:tr>
        <w:trPr>
          <w:trHeight w:val="10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6 549 184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8 344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5 290 293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3 710 749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1 185 522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263 218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1 234 882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130 717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350 097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743 916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270 135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217 738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175 014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33 659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18 738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1 174 854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1 174 854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1 174 854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31 763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23 480</w:t>
            </w:r>
          </w:p>
        </w:tc>
      </w:tr>
      <w:tr>
        <w:trPr>
          <w:trHeight w:val="8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36 686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313 592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313 592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192 531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региональной занятости переподготовки кадров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136 639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61 066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0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25 998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2 705 340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2 705 340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-3 467 922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3 467 922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