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e408" w14:textId="a2ce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2010 года № 38/340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28 октября 2011 года № 49/434. Зарегистрировано Департаментом юстиции Мангистауской области 16 ноября 2011 года № 11-1-164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октября 2011 года № 38/444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2111 от 2 ноября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№ 38/340 «О городском бюджете на 2011 - 2013 годы» (зарегистрировано в Реестре государственной регистрации нормативных правовых актов за № 11-1-143 от 27 декабря 2010 года, опубликовано в газете «Огни Мангистау» от 30 декабря 2010 года № 215 - 216)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Актау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15 750 059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8 676 907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383 554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860 883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5 828 715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16 467 860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5 281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44 840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767 922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767 922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767 922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«11,7» заменить цифрой «6,8»;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6 цифру «11,7» заменить цифрой «6,7»;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«103 110» заменить цифрой «116 110»;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«32 776» заменить цифрой «32 768»;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5 цифру «42 183» заменить цифрой «26 292»;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6 цифру «485» заменить цифрой «439»;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8 цифру «22 164» заменить цифрой «21 632»;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11 цифру «4 290» заменить цифрой «2 290»;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3 - 2 цифру «5 832 655» заменить цифрой «5 511 178»;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3 - 3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3 - 4 цифру «14 458» заменить цифрой «11 458»;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«13 975» заменить цифрой «4 000».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Ванов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«Актауский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октября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  2011 года № 49/434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036"/>
        <w:gridCol w:w="674"/>
        <w:gridCol w:w="7388"/>
        <w:gridCol w:w="267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15 750 059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8 676 907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3 355 792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3 355 792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892 792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892 792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3 452 312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1 913 610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889 626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649 011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644 729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52 909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300 957</w:t>
            </w:r>
          </w:p>
        </w:tc>
      </w:tr>
      <w:tr>
        <w:trPr>
          <w:trHeight w:val="52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225 590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65 273</w:t>
            </w:r>
          </w:p>
        </w:tc>
      </w:tr>
      <w:tr>
        <w:trPr>
          <w:trHeight w:val="12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331 282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331 282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383 554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22 365</w:t>
            </w:r>
          </w:p>
        </w:tc>
      </w:tr>
      <w:tr>
        <w:trPr>
          <w:trHeight w:val="52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9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0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5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238 213</w:t>
            </w:r>
          </w:p>
        </w:tc>
      </w:tr>
      <w:tr>
        <w:trPr>
          <w:trHeight w:val="23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238 213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120 856</w:t>
            </w:r>
          </w:p>
        </w:tc>
      </w:tr>
      <w:tr>
        <w:trPr>
          <w:trHeight w:val="3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120 856</w:t>
            </w:r>
          </w:p>
        </w:tc>
      </w:tr>
      <w:tr>
        <w:trPr>
          <w:trHeight w:val="3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860 883</w:t>
            </w:r>
          </w:p>
        </w:tc>
      </w:tr>
      <w:tr>
        <w:trPr>
          <w:trHeight w:val="76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424 167</w:t>
            </w:r>
          </w:p>
        </w:tc>
      </w:tr>
      <w:tr>
        <w:trPr>
          <w:trHeight w:val="76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424 167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436 716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393 491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43 225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5 828 715</w:t>
            </w:r>
          </w:p>
        </w:tc>
      </w:tr>
      <w:tr>
        <w:trPr>
          <w:trHeight w:val="5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5 828 715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5 828 715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07"/>
        <w:gridCol w:w="1176"/>
        <w:gridCol w:w="6565"/>
        <w:gridCol w:w="271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16 467 860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469 885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23 343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314 821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</w:t>
            </w:r>
          </w:p>
        </w:tc>
      </w:tr>
      <w:tr>
        <w:trPr>
          <w:trHeight w:val="10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83 539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6 976 368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6 763 691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4 204 052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122 096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243 636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1 650 333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398 956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26 292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619 250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604 697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279 438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29 813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6 327 267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5 047 968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62 112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3 448 833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1 191 222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258 033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350 093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765 806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281 577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222 015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179 014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41 733</w:t>
            </w:r>
          </w:p>
        </w:tc>
      </w:tr>
      <w:tr>
        <w:trPr>
          <w:trHeight w:val="8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17 829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8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1 182 803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29 810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</w:t>
            </w:r>
          </w:p>
        </w:tc>
      </w:tr>
      <w:tr>
        <w:trPr>
          <w:trHeight w:val="8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34 238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17 473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323 415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323 415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202 530</w:t>
            </w:r>
          </w:p>
        </w:tc>
      </w:tr>
      <w:tr>
        <w:trPr>
          <w:trHeight w:val="9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региональной занятости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119 878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59 312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10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-767 922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767 922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