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92d1" w14:textId="d329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24 декабря 2010 года № 38/340 "О городском бюджете на 2011- 2013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12 декабря 2011 года № 50/439. Зарегистрировано Департаментом юстиции Мангистауской области 15 декабря 2011 года № 11-1-168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№ 39/449 «О внесении изменений в решение областного маслихата от 13 декабря 2010 года № 29/331 «Об областном бюджете на 2011 - 2013 годы» (зарегистрировано в Реестре государственной регистрации нормативных правовых актов за № 2114 от 9 декабря 2011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декабря 2010 года № 38/340 «О городском бюджете на 2011 - 2013 годы» (зарегистрировано в Реестре государственной регистрации нормативных правовых актов за № 11-1-143 от 27 декабря 2010 года, опубликовано в газете «Огни Мангистау» от 30 декабря 2010 года № 215 - 216)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города Актау на 2011-2013 годы согласно приложению 1, в том числе на 2011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15 475 059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8 642 387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384 217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894 740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5 553 715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16 192 860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5 281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44 840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44 840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767 922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767 922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767 922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 Кутепов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2011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50/439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783"/>
        <w:gridCol w:w="1000"/>
        <w:gridCol w:w="7099"/>
        <w:gridCol w:w="291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15 475 059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8 642 387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3 355 792</w:t>
            </w:r>
          </w:p>
        </w:tc>
      </w:tr>
      <w:tr>
        <w:trPr>
          <w:trHeight w:val="2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3 355 792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892 792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892 792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3 479 019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1 596 760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1 275 696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606 511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599 508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48 061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288 957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204 717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57 773</w:t>
            </w:r>
          </w:p>
        </w:tc>
      </w:tr>
      <w:tr>
        <w:trPr>
          <w:trHeight w:val="8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315 276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315 276</w:t>
            </w:r>
          </w:p>
        </w:tc>
      </w:tr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384 217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12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238 390</w:t>
            </w:r>
          </w:p>
        </w:tc>
      </w:tr>
      <w:tr>
        <w:trPr>
          <w:trHeight w:val="15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238 390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121 283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121 283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894 740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428 567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428 567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466 173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421 548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44 625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5 553 715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5 553 715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5 553 715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7"/>
        <w:gridCol w:w="861"/>
        <w:gridCol w:w="7196"/>
        <w:gridCol w:w="28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16 192 860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194 885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23 343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98 363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39 821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19 519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83 539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83 539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83 539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6 977 868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6 765 191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4 204 052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122 096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243 636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1 651 733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398 956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26 292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212 677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212 677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617 850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604 697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54 190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86 319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277 634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6 888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12 780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6 313 240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5 033 941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48 085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3 448 833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1 191 222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258 033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1 255 300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129 249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350 093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765 806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287 577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228 015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185 014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41 733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16 346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1 182 803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1 182 803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1 182 803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29 650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21 268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34 562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323 415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323 415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75 885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региональной занятости переподготовки 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127 481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59 312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11 603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26 766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5 281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44 840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44 840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-767 922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767 922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