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375c" w14:textId="db83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декабря 2011 года № 50/440. Зарегистрировано Департаментом юстиции Мангистауской области 28 декабря 2011 года № 11-1-169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39/448 «Об областном бюджете на 2012 - 2014 годы» (зарегистрировано в Реестре государственной регистрации нормативных правовых актов за № 2116 от 23 декабря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2012 - 2014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15 756 355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11 573 035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431 027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484 417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3 267 856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15 912 736,7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3 537 500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166 430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166 430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3 860 331,7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3 860 331,7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322 831,7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Актауского городского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7/69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23,6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23,8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облагаемых у источника выплаты - 14,5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Актауского городского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ежеквартальную социальную помощь в размере 1,5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детям – инвалидам, воспитывающихся и обучающихся на дому в размере 5 - 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вдовам, погибших воинов в годы Великой Отечественной войны и не вступившие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в тылу, и труженикам тыла, имеющим архивную справку или запись в трудовой книжке о работе не менее 6 - ти месяцев в период с 22 июня 1941 года по 9 мая 1945 года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войны, кроме жены (мужья) умерших инвалидов войны и приравненных к ним инвалидам, а также жены (мужья)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признавшимся инвалидами в результате общего заболевания, трудового увечья и других причин (за исключением противоправных), которые не вступили в другой брак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Чернобыльской АЭС в 1988 - 1989 годах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(второе воскресенье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до 16 лет в размере 2 - 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и остро нуждающимся гражданам в критических жизненных ситуациях, исходя из имеющихся средств в городском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социальную помощь выпускникам общеобразовательных школ для оплаты обучения в государственных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4.Предоставить право льготного проезда на внутригородском общественном транспорте (кроме такси) для обучающихся организаций образования города Актау очной формы обучения, согласно решения городского маслихата от 23 ноября 2012 года № 7/71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Актауского городского маслихата от  23.11.2012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7/69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новой редакции решением Актауского городского маслихата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повышенные на 25 процентов оклады и тарифные ставки специалистам государственных организаций образования, здравоохранения, социального обеспечения,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2012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340 790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20 470 тысяч тенге - на оснащение оборудованием кабинетов химии, физики и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113 959 тысяч тенге - увеличение размера доплаты за квалификационную категорию учителям школ и воспитателям дошкольных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4 385 тысяч тенге – на повышение оплаты труда учителям, прошедшим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2 886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38 451 тысяч тенге - на ежемесячную выплату денежных средств опекунам (попечителям) на содержание ребенка сироты (детей-сирот), и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4 039 тысяч тенге - частичное субсидирование заработной платы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13 850 тысяч тенге – на обеспечение деятельности Центра занятости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6 792 тысяч тенге –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4 880 тысяч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484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тысяч тенге -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6 - 1. Учесть, что в городском бюджете на 2012 год предусмотрены целевые текущие трансферты из областного бюджета на предоставление грантов акима области на обучение в ВУЗах Республики Казахстан в сумме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6 - 1 в соответствии с решением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2012 год предусматриваются целевые трансферты на развитие из республиканского бюджета на реализацию местных инвестиционных проектов в общей сумме 2  706 642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Актауского городского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7 - 1. Учесть, что в городском бюджете на 2012 год предусмотрены бюджетные кредиты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3 537 500 тысяч тенге – на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7 - 1 в соответствии с решением Актауского городского маслихата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2 - исключен решением Актауского городского маслихата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города в сумме 2 696,3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Актауского городского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  23.11.2012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7/69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городского бюджета на 2012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городского бюджета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по селу Умирзак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 Кутепов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2011 года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Актауского городского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7/69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  </w:t>
      </w:r>
      <w:r>
        <w:rPr>
          <w:rFonts w:ascii="Times New Roman"/>
          <w:b w:val="false"/>
          <w:i w:val="false"/>
          <w:color w:val="000000"/>
          <w:sz w:val="28"/>
        </w:rPr>
        <w:t>№ 8/84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68"/>
        <w:gridCol w:w="1167"/>
        <w:gridCol w:w="7168"/>
        <w:gridCol w:w="26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15 756 335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11 600 196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4 880 514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4 880 514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3 540 371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3 540 371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2 224 714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1 287 393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579 792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233 219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12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534 717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3 267 856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3 267 856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968"/>
        <w:gridCol w:w="883"/>
        <w:gridCol w:w="6993"/>
        <w:gridCol w:w="27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15 912 736,7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171 549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5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79 749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76 849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6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11 790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8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5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9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54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574 806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501 664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501 664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8 190 865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8 100 107</w:t>
            </w:r>
          </w:p>
        </w:tc>
      </w:tr>
      <w:tr>
        <w:trPr>
          <w:trHeight w:val="5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4 043 480</w:t>
            </w:r>
          </w:p>
        </w:tc>
      </w:tr>
      <w:tr>
        <w:trPr>
          <w:trHeight w:val="78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96 439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289 059</w:t>
            </w:r>
          </w:p>
        </w:tc>
      </w:tr>
      <w:tr>
        <w:trPr>
          <w:trHeight w:val="5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1 570 089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38 451</w:t>
            </w:r>
          </w:p>
        </w:tc>
      </w:tr>
      <w:tr>
        <w:trPr>
          <w:trHeight w:val="72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156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бюджета.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6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340 790</w:t>
            </w:r>
          </w:p>
        </w:tc>
      </w:tr>
      <w:tr>
        <w:trPr>
          <w:trHeight w:val="79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15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бюджета.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95 635</w:t>
            </w:r>
          </w:p>
        </w:tc>
      </w:tr>
      <w:tr>
        <w:trPr>
          <w:trHeight w:val="6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1 560 497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581 214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577 013</w:t>
            </w:r>
          </w:p>
        </w:tc>
      </w:tr>
      <w:tr>
        <w:trPr>
          <w:trHeight w:val="76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215 846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80 586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114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2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2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10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4 244 600,4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3 016 021,4</w:t>
            </w:r>
          </w:p>
        </w:tc>
      </w:tr>
      <w:tr>
        <w:trPr>
          <w:trHeight w:val="48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454 075,4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88 182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1 194 874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411 328</w:t>
            </w:r>
          </w:p>
        </w:tc>
      </w:tr>
      <w:tr>
        <w:trPr>
          <w:trHeight w:val="48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1 195 652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370 558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615 741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325 657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264 984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223 176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7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48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48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9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76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8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34 712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54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6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46 965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66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54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3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118 995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259 922</w:t>
            </w:r>
          </w:p>
        </w:tc>
      </w:tr>
      <w:tr>
        <w:trPr>
          <w:trHeight w:val="3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898 661,3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29 453</w:t>
            </w:r>
          </w:p>
        </w:tc>
      </w:tr>
      <w:tr>
        <w:trPr>
          <w:trHeight w:val="52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3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</w:tr>
      <w:tr>
        <w:trPr>
          <w:trHeight w:val="43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6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</w:p>
        </w:tc>
      </w:tr>
      <w:tr>
        <w:trPr>
          <w:trHeight w:val="76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31 382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-3 860 331,7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3 860 331,7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322 831,7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712"/>
        <w:gridCol w:w="616"/>
        <w:gridCol w:w="7993"/>
        <w:gridCol w:w="270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10 366 820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9 373 535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1 602 777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1 602 777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4 955 300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2 957 270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1 197 587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800 369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826 684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414 129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269 303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79 764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427 368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427 368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316 460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12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287 230</w:t>
            </w:r>
          </w:p>
        </w:tc>
      </w:tr>
      <w:tr>
        <w:trPr>
          <w:trHeight w:val="13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287 230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676 825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151 147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151 147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525 678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474 822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786"/>
        <w:gridCol w:w="786"/>
        <w:gridCol w:w="7698"/>
        <w:gridCol w:w="2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10 366 820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208 886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116 064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43 757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26 037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18 627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16 074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96 452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96 452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5 990 079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5 990 079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4 143 040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103 813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296 425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659 233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643 455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299 196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2 419 168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1 388 181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385 560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841 340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297 738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238 929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192 686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37 394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352 194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352 194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37 685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37 006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154 711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154 711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154 711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97 594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53 026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29 863</w:t>
            </w:r>
          </w:p>
        </w:tc>
      </w:tr>
      <w:tr>
        <w:trPr>
          <w:trHeight w:val="7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83"/>
        <w:gridCol w:w="783"/>
        <w:gridCol w:w="7771"/>
        <w:gridCol w:w="26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11 390 762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10 130 948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1 028 944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1 028 944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984 857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984 857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6 520 738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3 977 244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1 524 529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1 018 871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1 052 369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527 186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342 823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101 540</w:t>
            </w:r>
          </w:p>
        </w:tc>
      </w:tr>
      <w:tr>
        <w:trPr>
          <w:trHeight w:val="8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544 040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544 040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398 215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11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365 645</w:t>
            </w:r>
          </w:p>
        </w:tc>
      </w:tr>
      <w:tr>
        <w:trPr>
          <w:trHeight w:val="12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365 645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861 599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192 411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192 411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669 188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604 448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10"/>
        <w:gridCol w:w="810"/>
        <w:gridCol w:w="7650"/>
        <w:gridCol w:w="2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11 390 762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222 083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124 188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46 005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103 204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103 204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6 763 363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6 763 363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4 864 437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301 228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1 429 376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699 714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682 871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320 140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79 466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8 567</w:t>
            </w:r>
          </w:p>
        </w:tc>
      </w:tr>
      <w:tr>
        <w:trPr>
          <w:trHeight w:val="10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</w:t>
            </w:r>
          </w:p>
        </w:tc>
      </w:tr>
      <w:tr>
        <w:trPr>
          <w:trHeight w:val="10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2 529 211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1 496 299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160 134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423 249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900 479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306 141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249 697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201 508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19 153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22 914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400 504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400 504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39 596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20 347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165 541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103 882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71 928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56 194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31 954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50/440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Актауского городского маслихата от 12.09.2012 </w:t>
      </w:r>
      <w:r>
        <w:rPr>
          <w:rFonts w:ascii="Times New Roman"/>
          <w:b w:val="false"/>
          <w:i w:val="false"/>
          <w:color w:val="ff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  23.11.2012 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7/69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023"/>
        <w:gridCol w:w="981"/>
        <w:gridCol w:w="98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 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 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  населенных пунктов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  в рамках Программы "Развитие регионов"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50/440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64"/>
        <w:gridCol w:w="765"/>
        <w:gridCol w:w="102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50/440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СЕЛУ УМИРЗАК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64"/>
        <w:gridCol w:w="765"/>
        <w:gridCol w:w="102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