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7a19" w14:textId="f257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Жанаозен от 29 декабря 2010 года № 949 "Об организации социальных рабочих мест для целевых групп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16 марта 2011 года № 108. Зарегистрировано Управлением юстиции города Жанаозен 30 марта 2011 года № 11-2-162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соответствий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самоуправлений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5 - 4)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города Жанаозен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Жанаозен от 29 декабря 2010 года № 949 «Об организации социальных рабочих мест для целевых групп населения (зарегистрирован в реестре нормативных прововых актов под № 11-21-151, опубликован в газете «Жанаозен» от 5 января 2011 года № 1 /1492/)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К.Боранбаеву.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Боранбаева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отдел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Абубакиров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марта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№ 108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 предприятий, предлагающих и</w:t>
      </w:r>
      <w:r>
        <w:br/>
      </w:r>
      <w:r>
        <w:rPr>
          <w:rFonts w:ascii="Times New Roman"/>
          <w:b/>
          <w:i w:val="false"/>
          <w:color w:val="000000"/>
        </w:rPr>
        <w:t>
создающих социальные рабочие места для безработных</w:t>
      </w:r>
      <w:r>
        <w:br/>
      </w:r>
      <w:r>
        <w:rPr>
          <w:rFonts w:ascii="Times New Roman"/>
          <w:b/>
          <w:i w:val="false"/>
          <w:color w:val="000000"/>
        </w:rPr>
        <w:t>
из целевых групп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768"/>
        <w:gridCol w:w="1443"/>
        <w:gridCol w:w="1296"/>
        <w:gridCol w:w="1633"/>
        <w:gridCol w:w="1969"/>
        <w:gridCol w:w="1381"/>
        <w:gridCol w:w="1445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 предприятий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рабочие места (чел.) 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заработ-ной платы оплачи-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ваемой из местного бюджета  / тысяч тенге/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  рабо-ты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рабо-ты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инва-лиды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маны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предприятие «Тазалық»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уборка промышленных территории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предприятие «Озенкоктем»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  учереждение «Жанаозен-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городской отдел внутренних дел»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предприятие «Озенинвест»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предприятие «Озенгазсер-вис»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коммунальное предприятие «Озенэнерго-сервис»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коммунальное предприятие «Озенжылу»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коммунальное предприятие «Кайсар»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коммунальное предприятие «Онер»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«Жанаозен-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городская поликлиника»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«Жанаозен-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  городской родильный дом»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«Жанаозен-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  городская  центральная больница»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«Жанаозен-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  городская  детская  поликлиника»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  учереждение «Городская станция по оказанию скорой медицинской  помощи»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7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коммунальное казенное предприятие «Десткая юношеская спортивная школа»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«Вечерняя средняя школа № 1»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«Озенжолдары»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филиал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центра земельных  ресурсов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областной медицинский  колледж»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органиченной  ответственностью  «ЖКЕО»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  «Электржуйе-лери» жауапкерші-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 шектеулі серіктестігі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«Бургылау»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  «Казахский газоперера-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батывающий завод»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«Озенкоркем»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«Нурэнерго»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«Петрол-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«Жанарыс»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«Темиртас-1»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«Медицина»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«Жанаөзен-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политехни-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колледж»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«Батша-Куан»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«Орт сондиру кизмети-М»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«Оркендеу-2009»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«Ак-орда»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«Ак-отау»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пятнадцать тысяч девятсот девяносто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«Алау»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пятнадцать тысяч девятсот девяносто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«Алаш»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«Алтын»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квартир «Амандык»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«Асылбек»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«Арман»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«Дауир»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«Дос»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«Енбек»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«Жалын»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«Жаркын»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«Жулдыз»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квартир «Жигер»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«Коктем &amp;Сервис»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«Карлыгаш»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квартир «Кайсар»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«Канат»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«Келешек»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«Максат»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«Мунал»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«Мура»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квартир «Нурлан»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«Рахат»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«Сеним»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«Таң»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«Теңге»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квартир «Ырыс»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Жантлеуова М.Ш  ресторан «Ниязбек»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Жантлеуова М.Ш магазин «Шугыла»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«Люкс»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Хамзин Е.Р. гостиница  «Жансая»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Жумабаев Т.кафе-бар «Нур-Торе»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И.П.Джанбир-баева А.О. кафе-бар «Люкс»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Даяубаева Ресторан  «Жулдыз»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пятнадцать тысяч девятсот девяносто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Умирбаева Б.Б. газозапро-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вочная  станция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 Джалгасбаева Б.Д. супермаркет «Шолпан»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«АРУ»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«Тулпар»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органиченной  ответственностью  «Тансервис»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«Казторгсер-вис»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 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 «Озендархан»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/ пятнад-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цать тысяч девятсот девянос-то девять/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1326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223,600,0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