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c970" w14:textId="862c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Жанаозен от 8 апреля 2008 года № 645 "О видах социальной помощи отдельным категориям социально - уязвимых слоев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Жаноазен от 28 марта 2011 года № 142. Зарегистрировано Управлением юстиции города Жанаозен 14 апреля 2011 года № 11-2-165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«О льготах и социальной защите участников, инвалидов Великой Отечественной войны и лиц, приравненных к ним»,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Казахстан» от 13 апреля 2005 года «О социальной защите инвалидов в Республике Казахстан» и согласно поручению Президента Республики Казахстан Н.А.Назарбаева «Об упорядочении системы социальной помощи» от 19 октября 2010 года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Жанаозен от 8 апреля 2008 года № 645 «О видах социальной помощи отдельным категориям социально - уязвимых слоев населения» (зарегистрирован в реестре нормативных правовых актов под № 11-2-79, опубликован в газете «Жанаозен» от 4 июня 2008 года № 23 /1358/)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«и постановлением акимата Мангистауской области от 28 февраля 2008 года № 164»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«приложению 1» заменить словом «приложению»;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К.Боранбаеву.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О.Сарбопеев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142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социально - уязвимых слоев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367"/>
        <w:gridCol w:w="3741"/>
        <w:gridCol w:w="2731"/>
        <w:gridCol w:w="2251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Категорий граждан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Единовременная материальная помощь работникам социальной сферы, проживающие в сельской местности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Работники социальной сферы, проживающие в сельской местности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120,1 тыс. тенге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8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Малообеспеченные, исходя из совокупного дохода семьи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необходимос-ти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социальная помощь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государственной социальной помощи по инвалидности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МРП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специальной государственной помощи по потери кормильца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МРП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материальная помощь по заявлениям граждан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Социально-уязви-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мые слои населения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 местного исполнитель-ного органа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ко дню Победы 9 мая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и инвалиды Великой Отечественной Войны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 тыс тенге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Приравненные по льготам к инвалидам Великой Отечественной Войны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 тыс. тенге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Приравненные по льготам к участникам Великой Отечественной Войны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 тыс тенге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Вдовы ветеранов Великой Отечественной Войны не состоявщиеся в повторном браке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 тыс тенге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Награжденные орденами и медалью за доблестный труд и воинскую службу и работавшие в период с 22 июня 1941 года по 9 мая 1945 года не менее 6 месяцев 9 служившие) и не награжденные орденами и медалью,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 тыс тенге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ликвидации аварии Чернобольской АЭС В 1986-1989 году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 тыс тенге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категории приравненных к участникам Великой Отечественной Войны(кроме вдов ветеранов Великой Отечественной войны не состоявщиеся в повторном браке)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 тыс тенге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ко дню Конституции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специальной государственной помощи по потери кормильца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МРП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Персональные пенсионеры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МРП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Персональные пенсионеры областного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МРП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Почетные граждане города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МРП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всемирному дню инвалидов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всех групп и дети инвалиды до 16 лет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МРП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 всемирному дню престарелых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Одинокие пенсионеры свыше 70 лет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МРП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выплату за обучение в высших учебных заведениях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Студенты, вышедшие из социально-уязвимых слоев населения, обучающиеся по гранту акима области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за выплаты за обучение и ежемесячная степендия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обучения – 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степендия-ежемесячно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детям инвалидам с детства, обучающиеся на дому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инвалиды с детства обучающиеся на дому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МРП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