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9d0e" w14:textId="58e9d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"О районном бюджете на 2011-2013 годы" от 13 декабря 2010 года № 34/202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от 19 апреля 2011 года № 39/233. Зарегистрировано Департаментом юстиции Мангистауской области 27 апреля 2011 года № 11-3-118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«О республиканском бюджете на 2011 - 2013 годы»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ноября 2010 года № 357- IV,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6 апреля 2011 года № 31/371 «О внесении изменений и дополнений в решение областного маслихата от 13 декабря 2010 года № 29/331 «Об областном бюджете на 2011 - 2013 годы» (в государственном реестре регистрации нормативно - правовых актов зарегистрирован от 14 апреля 2011 года номером № 2097 )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13 декабря 2010 года № 34/202 «О районном бюджете на 2011 - 2013 годы» (в государственном реестре регистрации нормативно - правовых актов зарегистрирован от 29 декабря 2010 года под номером № 11-3-106; решение районного маслихата № 36/217 от 31 января 2011 года «О внесение изменений и дополнений в решение районного маслихата «О районном бюджете на 2011-2013 годы» от 13 декабря 2010 года № 34/202» в государственном реестре регистрации нормативно-правовых актов зарегистрирован от 7 февраля 2011 года под номером № 11-3-112)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2011 - 2013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на 2011 год в следующем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5145611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2405846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29780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8168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2701817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5226696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160582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-172124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172124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по долгам – 69543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долгов – 0 теңге».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Заменить цифру «29252» цифрой «49252», цифру «5467» цифрой «8528», цифру «21498» цифрой «26733» пункта 2 - 1 решения и пункт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«увелечение размера доплаты за квалификационную категорию учителям школ и воспитателям дошкольных организации образования – 20000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– 5847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мер государственной поддержки участникам Программы занятости 2020 – 5005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государственного образовательного заказа в дошкольных организациях образования из областного бюджета – 10000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укрепление материальной технической базы дошкольных организации из областного бюджета – 20000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скотомогильника в селе Бейнеу из областного бюджета – 6200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завершение строительства детского сада на 140 мест в мкр. Карагайлы села Бейнеу из областного бюджета – 80217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пристройки детского сада на 50 мест в селе Акжигит из областного бюджета – 15000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пристройки отделению детского сада «Балбулак» на 100 мест в селе Бейнеу из областного бюджета – 25000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генерального плана села Боранкул из областного бюджета – 5000 тыс.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новой редакции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М.Кырымкулов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А.Шонтыбаев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Бейнеуского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экономики и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апрель 2011 г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2011 года № 39/233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4"/>
        <w:gridCol w:w="794"/>
        <w:gridCol w:w="774"/>
        <w:gridCol w:w="794"/>
        <w:gridCol w:w="6986"/>
        <w:gridCol w:w="2478"/>
      </w:tblGrid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5 145 611,0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2 405 846,0</w:t>
            </w:r>
          </w:p>
        </w:tc>
      </w:tr>
      <w:tr>
        <w:trPr>
          <w:trHeight w:val="22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607 593,0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607 593,0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403 410,0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403 410,0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1 361 236,0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1 327 477,0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29 336,0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18 954,0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29 780,0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3 495,0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12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25 640,0</w:t>
            </w:r>
          </w:p>
        </w:tc>
      </w:tr>
      <w:tr>
        <w:trPr>
          <w:trHeight w:val="12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2 701 817,0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2 701 817,0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2 701 817,0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5 226 696,0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157 244,0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13 026,0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40 624,0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79 732,0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79 732,0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9 959,0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6 101,0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6 265,0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21 188,0</w:t>
            </w:r>
          </w:p>
        </w:tc>
      </w:tr>
      <w:tr>
        <w:trPr>
          <w:trHeight w:val="12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17 266,0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  бағалау және сату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6 774,0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6 774,0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3 020 199,0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349 981,0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304 088,0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167 522,0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7 704,0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11 278,0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12 376,0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11 914,0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14 687,0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2 311 301,0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2 024 581,0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46 547,0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25 961,0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3 022,0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180 092,0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8 528,0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358 917,0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358 917,0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321 168,0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298 983,0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70 687,0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95 493,0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решением местных представительных органов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48 247,0</w:t>
            </w:r>
          </w:p>
        </w:tc>
      </w:tr>
      <w:tr>
        <w:trPr>
          <w:trHeight w:val="27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22 856,0</w:t>
            </w:r>
          </w:p>
        </w:tc>
      </w:tr>
      <w:tr>
        <w:trPr>
          <w:trHeight w:val="12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22 185,0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18 710,0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1 219 690,0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1 170 026,0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100 486,0</w:t>
            </w:r>
          </w:p>
        </w:tc>
      </w:tr>
      <w:tr>
        <w:trPr>
          <w:trHeight w:val="25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140 158,0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748 849,0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120 570,0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 и благоустройство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cтратегии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59 963,0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49 525,0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14 904,0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14 304,0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17 009,0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Бейнеу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16 009,0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195 395,0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143 050,0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94 232,0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8 041,0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48 818,0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2 050,0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состязаний в районном уровне (городе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1 486,0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24 725,0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17 458,0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7 983,0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8 576,0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5 527,0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93 158,0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</w:p>
        </w:tc>
      </w:tr>
      <w:tr>
        <w:trPr>
          <w:trHeight w:val="73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15 504,0</w:t>
            </w:r>
          </w:p>
        </w:tc>
      </w:tr>
      <w:tr>
        <w:trPr>
          <w:trHeight w:val="5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</w:p>
        </w:tc>
      </w:tr>
      <w:tr>
        <w:trPr>
          <w:trHeight w:val="28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12 625,0</w:t>
            </w:r>
          </w:p>
        </w:tc>
      </w:tr>
      <w:tr>
        <w:trPr>
          <w:trHeight w:val="49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40 382,0</w:t>
            </w:r>
          </w:p>
        </w:tc>
      </w:tr>
      <w:tr>
        <w:trPr>
          <w:trHeight w:val="51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5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5 447,0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7 588,0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 (сельского) округа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17 059,0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17 059,0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29 460,0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29 460,0</w:t>
            </w:r>
          </w:p>
        </w:tc>
      </w:tr>
      <w:tr>
        <w:trPr>
          <w:trHeight w:val="12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12 561,0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144 675,0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144 675,0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96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улиц городов 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региональной занятости и переподготовки кадров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143 175,0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38 925,0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12 623,0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8 032,0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40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3 692,0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11 062,0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государственности надобности, в том числе изъятие путем покупки и в связи с этим лишение право на недвижимость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- 2020»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6 240,0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72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30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160 582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-172 124</w:t>
            </w:r>
          </w:p>
        </w:tc>
      </w:tr>
      <w:tr>
        <w:trPr>
          <w:trHeight w:val="48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ПРОФИЦИТА)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172 124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ДОЛГОВ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69 543,0</w:t>
            </w:r>
          </w:p>
        </w:tc>
      </w:tr>
      <w:tr>
        <w:trPr>
          <w:trHeight w:val="240" w:hRule="atLeast"/>
        </w:trPr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ДОЛГОВ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апреля 2011 года № 39/233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2010 года № 34/202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района в городе, города районного значения, поселка, аула (села), аульного (сельского) округа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885"/>
        <w:gridCol w:w="927"/>
        <w:gridCol w:w="9820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Ф.Г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Пр.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Бейнеу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 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 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аппарата акима село Тажен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7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культуры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</w:tr>
      <w:tr>
        <w:trPr>
          <w:trHeight w:val="7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</w:tr>
      <w:tr>
        <w:trPr>
          <w:trHeight w:val="7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  <w:tr>
        <w:trPr>
          <w:trHeight w:val="72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55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</w:tr>
      <w:tr>
        <w:trPr>
          <w:trHeight w:val="96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аулах (селах), аульных (сельских) округах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переподготовки кадров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