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70f5" w14:textId="3b17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профессий (специальностей) и норм затрат на профессиональную подготовку, повышение квалификации и переподготовку граждан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от 06 мая 2011 года № 94. Зарегистрировано Департаментом юстиции Мангистауской области 01 июня 2011 года № 11-4-119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профессий (специальностей) и норм затрат на профессиональную подготовку, повышение квалификации и переподготовку граждан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Каракиянского района от 18.03.2011 года № 61 «Об утверждении перечня профессий (специальностей) и норм затрат на профессиональную подготовку, повышение квалификации и переподготовку граждан на 2011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Толешова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А.Дауылбаев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А.Абдикаликова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 начальника ГУ «Каракиянский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Балыкбаева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мая 2011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Каракиянского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94 от 06 мая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профессий (специальностей) и норм затрат на профессиональную подготовку, повышение квалификации и переподготовку граждан на 2011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2801"/>
        <w:gridCol w:w="1164"/>
        <w:gridCol w:w="1231"/>
        <w:gridCol w:w="1740"/>
        <w:gridCol w:w="1629"/>
        <w:gridCol w:w="1718"/>
        <w:gridCol w:w="1564"/>
        <w:gridCol w:w="1564"/>
      </w:tblGrid>
      <w:tr>
        <w:trPr>
          <w:trHeight w:val="20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профессий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Коли-чест-во 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 (ме-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месяц, тенге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тысяч тенге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проезда на один день, тенге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проез-да, тысяч тенге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затра-ты на обуче-ние, тысяч тенге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Стропальщик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Электрогазо-сварщик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Лесомонтаж-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Изолировщик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(программа 1-С)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бурильщика скважин разведки и использова-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персональных электровы-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числительных машин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112100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