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7d5c4" w14:textId="997d5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"Молодежной практики"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Каракиянского района от 06 мая 2011 года № 92. Зарегистрировано Департаментом юстиции Мангистауской области 20 июня 2011 года № 11-4-120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от 23 января 2001 года «О занятости населения»,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безработным молодежам «Молодежную практику» на 2011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 утвердить перечень учреждений, организующих «Молодежную практику».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Каракиянскому районному отделу экономики и финансов (А.Абдыхалыкова) обеспечить финансирование в 2011 году за счет выделенных средств из местного и республиканского бюджета по «Дорожной карте»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Отменить постановление акимата Каракиянского района от 18.03.2011 года № 64 «Об утверждении перечня организации «Молодежной практики» безработной молодежи и рабочих субъектов для создания социальных рабочих мест на 2011 год».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акима района Толешова Б.Т.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по истечении десяти календарных дней после дня их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 А.Дауылбаев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ГУ «Каракиянский районный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отдела экономики и финансов»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А.Абдикаликова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05 мая 2011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И.о. начальника ГУ «Каракиянский районный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отдела занятости и социальных программ»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Балыкбаева М.Б.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05 мая 2011 год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Каракиянского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92 от 06 мая 2011 года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учреждений организующих «Молодежную практику»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9"/>
        <w:gridCol w:w="4122"/>
        <w:gridCol w:w="2828"/>
        <w:gridCol w:w="2356"/>
        <w:gridCol w:w="2665"/>
      </w:tblGrid>
      <w:tr>
        <w:trPr>
          <w:trHeight w:val="102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поселка, села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Молодежная практика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Оплата на 1-го человека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Курык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850,0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Жетыбай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1415,0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Мунайшы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550,0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Сенек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Бостан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Куланды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ГКП "Турмыс -Сервис"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1415,0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ГКП "Мунайшы -Сервис"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4100,0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району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9680,00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