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9f18" w14:textId="a6b9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 представляющих или создающих социальные рабочие места для целевых групп населения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10 июня 2011 года № 108. Зарегистрировано Департаментом юстиции Мангистауской области 05 июля 2011 года № 11-4-121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 </w:t>
      </w:r>
      <w:r>
        <w:rPr>
          <w:rFonts w:ascii="Times New Roman"/>
          <w:b w:val="false"/>
          <w:i w:val="false"/>
          <w:color w:val="000000"/>
          <w:sz w:val="28"/>
        </w:rPr>
        <w:t>14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31 Закона Республики Казахстан от 23 января 2001 года «О местном государственном управлении и самоуправлении в Республике Казахстан» и пункта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7 Закона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населения (далее - социальные рабочие места) в предприятиях, организациях и учреждениях (работадатель)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предприятий, организаций и учреждений представляющих или создающих социальные рабочие места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Каракиянского района от 18.03.2011 года № 62 «Об утверждении перечня предприятий, организаций и учреждений, представляющих или создающих социальные рабочие места для целевых групп населения на 2011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Толешова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А.Абдикаликова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июнь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начальника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Балыкбаева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июнь 2011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2011 года № 108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 представляющих или создающих социальные рабочие места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1884"/>
        <w:gridCol w:w="1387"/>
        <w:gridCol w:w="985"/>
        <w:gridCol w:w="772"/>
        <w:gridCol w:w="914"/>
        <w:gridCol w:w="1033"/>
        <w:gridCol w:w="796"/>
        <w:gridCol w:w="1033"/>
        <w:gridCol w:w="1222"/>
        <w:gridCol w:w="1340"/>
        <w:gridCol w:w="1057"/>
        <w:gridCol w:w="1080"/>
        <w:gridCol w:w="1081"/>
        <w:gridCol w:w="857"/>
      </w:tblGrid>
      <w:tr>
        <w:trPr>
          <w:trHeight w:val="24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предприятий, организаций и учреждений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 места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денние 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целевым группам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лица,уво-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из рядов 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Сил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Оди-но-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мно-го-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дет-ные 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Мало-обес-пе-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семье кото-рого нет ни одно-го рабо-таю-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лица,осво-бож-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из мест лише-ния 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боды и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нуди-тель-ного лече-ния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Гражда-не, имеющие на 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жании лиц, которые в порядке,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новлен-ном законо-датель-ством Респуб-лики Казахс-тан,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призна-ны нуждаю-щимися в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тоянном уходе,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или надзоре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пред-пен-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сион-ного 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раста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сиро-ты до 23 лет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граж-дана из пред-прия-тии и 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дении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под 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орга-низа-цию и сок-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раще-нию 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дежь в воз-рас-те до 29 года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"Турмыс -Сервис"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"Мунайшы -Сервис"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"Сенек"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