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af43e" w14:textId="37af4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предприятий, организаций и учреждений, представляющих или создающих социальные рабочие места для целевых групп населения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Мангистауской области от 15 июня 2011 года № 139. Зарегистрировано Департаментом юстиции Мангистауской области 11 июля 2011 года № 11-5-117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занятости населения»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социальные рабочие места для целевых групп населения (далее - социальные рабочие места) в предприятиях, организациях и учреждениях (работодатель) независимо от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предприятий, организаций и учреждений представляющих или создающих социальные рабочие места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Т.Кыланову.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 К.Боканов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Каимова Санимгул Накиповна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июня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Начальника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Шабикова Рима Неррижимовна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июня 2011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июня 2011 года № 139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предприятий, организаций и учреждений, представляющих или создающих социальные рабочие места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2613"/>
        <w:gridCol w:w="2133"/>
        <w:gridCol w:w="1222"/>
        <w:gridCol w:w="1653"/>
        <w:gridCol w:w="2633"/>
        <w:gridCol w:w="1953"/>
      </w:tblGrid>
      <w:tr>
        <w:trPr>
          <w:trHeight w:val="55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предприятий, организаций и учреждений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рабочее место (человек)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Виды, объемы и сроки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 и размер заработной платы</w:t>
            </w:r>
          </w:p>
        </w:tc>
      </w:tr>
      <w:tr>
        <w:trPr>
          <w:trHeight w:val="25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 в размере минимальной заработной платы (тенге)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работода-теля (тенге)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коммунальное предприятие «Мангистау жылу,су»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коммунальное казенное предприятие «Шеркала»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