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0e7e" w14:textId="05f0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организующих общественные работы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15 июня 2011 года № 140. Зарегистрировано Департаментом юстиции Мангистауской области 11 июля 2011 года № 11-5-118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 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Казахстан»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учреждений, организующих общественные работы, виды, объемы общественных работ, размер оплаты труда участников и источники их финансирования,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Т.Кыланову.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года. № 140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организующих общественные работы, виды, объемы общественных работ, размер оплаты труда участников и источники их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896"/>
        <w:gridCol w:w="1761"/>
        <w:gridCol w:w="1826"/>
        <w:gridCol w:w="2197"/>
        <w:gridCol w:w="1368"/>
        <w:gridCol w:w="1696"/>
        <w:gridCol w:w="1631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 направ-ляемых 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ботных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твенных работ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выполняе-мых работ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работ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 платы,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чивае-мый на одного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века, тенге (в разме-ре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 платы)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Источ-ники финан-сиро-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Тущыкудык»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Жынгылды»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Отес»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Акшымырау»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Онды»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Кызан»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Отпан»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20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Актобе»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Шебир»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Шайыр»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Жармыш»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Мангистауско-го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45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Шетпе»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свыше 100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внутренней политики»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15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филиал общественного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демократичес-кая партия «Нур Отан»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районная прокуратура»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более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суд»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архитектуры,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строительства»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15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филиал духовного объединения мусулман Казахстана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Поддержа-ние чистоты и порядка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мечети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Мангистауско-го районного маслихата»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15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по чрезвычайным ситуациям Мангистауско-го района Департамента по чрезвычайным ситуациям Мангистауской области»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филиал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государствен-ного казенного предприятия «Центр по недвижимости по Мангистауской области» Комитета регистрацион-ной службы и оказания правовой помощи Министерства Юстиций Республики Казахстан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«Налоговое управление по Мангистауско-му району»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150 уведомле-нии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государствен-ное предприятие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научно-произ-водственный центр земельных ресурсов и землеустрой-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ства» Мангистауский филиал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 Мангистауско-го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свыше 75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по делам обороны Мангистауско-го района Мангистауской области»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60 повесток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«Управление государствен-ного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эпидемиологи-ческого надзора по Мангистауско-му району»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занятости и социальных программ»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60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экономики и финансов Мангистауско-го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30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образования»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15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земельных отношений»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15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«Государстве-ный центр по выплате пенсий Мангистауский областной филиал» Мангистауское районное отделение»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30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центральная районная больница»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