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a978" w14:textId="a04a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хозяйствующих субъектов организующие и создающие социальные рабочие места для целевых групп населения по Тупкараганскому району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Тупкараганского районного акимата от 06 апреля 2011 года № 63. Зарегистрировано Департаментом юстиции Мангистауской области 06 мая 2011 года № 11-6-133. Утратило силу постановлением Тупкараганского районного акимата Мангистауской области от 10 ноября 2011 года № 337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Тупкараганского районного акимата Мангистауской области от 10.11.2011 года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занятости населения» от 23 января 2001 года № 149,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список хозяйствующих субъектов организующие общественные работы для безработных по Тупкараганскому району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Руководителям учреждений и сельским, поселковым акиматам предложить общественные работы указанным к настоящему предложению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государственному учреждению «Районный отдел занятости и социальных программ» (Жарылгапова О.Б.) своевременное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Поручить государственному учреждению «Районный отдел экономики и финансов» (Кани С.К.) финансирование бюджетных средств для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Мендиханову Д.О.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вступает в силу с момента государственной регистраций в Департамента Юстиций Мангистауской области и вводится действие по истечению десяти календарных дней после первого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С.У. Трумов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О.Б. Жарылгапова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апреля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Кани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апреля 2011 год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Тупкараганского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апреля № 63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Cписок хозяйствующих субъектов организующие общественные работы для безработных по Тупкараганскому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3362"/>
        <w:gridCol w:w="1601"/>
        <w:gridCol w:w="2449"/>
        <w:gridCol w:w="1775"/>
        <w:gridCol w:w="1058"/>
        <w:gridCol w:w="1667"/>
      </w:tblGrid>
      <w:tr>
        <w:trPr>
          <w:trHeight w:val="14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учреждений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работ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выполняе-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мых работ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работ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Раз-мере 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мальной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бот-ной пла-ты 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Источ-ники финан-сиро-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7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Баутино"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специа-листа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Тупкараганского района "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специа-листа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повесток в месяц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Кызылозен "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специа-листа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"Тупкараганский районный отдел предпринимательства"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специа-листа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Разнести до 500 уведомлений месяц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Таушык"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специа-листа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Акшукур"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специа-листа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Тупкараганского района"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150 документов в месяц, сдача дел в архив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Шапагатова"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специа-листа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учреждение" Тупкараганское районноы отдел занятости и социальных программ"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специа-листа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месяцев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