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2285" w14:textId="3af22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хозяйствующих субъектов организующие общественные работы для безработных по Тупкараганскому району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от 6 апреля 2011 года № 62. Зарегистрировано Департаментом юстиции Мангистауской области 06 мая 2011 года № 11-6-134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«О занятости населения» от 23 января 2001 года № 149,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список хозяйствующих субъектов организующие общественные работы для безработных по Тупкараганскому району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Руководителям учреждений и сельским, поселковым акиматам предложить организовать общественные работы, указанные в приложении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государственному учреждению «Районный отдел занятости и социальных программ» (Жарылгапова О.Б.) своевременное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Поручить государственному учреждению «Районный отдел экономики и финансов» (Кани С.К.) финансирование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Мендиханову Д.О.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Постановление вступает в силу с момента государственной регистрации в департаменте юстиции Мангистауской области и вводится в действие по истечении десяти календарных дней после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С.У. Трумов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О.Б. Жарылгапова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С.К. Кани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апреля 2011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Тупкараганского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апреля 2011 года № 62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Cписок хозяйствующих субъектов организующие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для безработных по Тупкараганскому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3297"/>
        <w:gridCol w:w="2188"/>
        <w:gridCol w:w="1971"/>
        <w:gridCol w:w="1384"/>
        <w:gridCol w:w="1558"/>
        <w:gridCol w:w="1493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учреждений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Объемвыпол-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няемых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одной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мини-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маль-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зара-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платы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сиро-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
</w:t>
            </w:r>
          </w:p>
        </w:tc>
      </w:tr>
      <w:tr>
        <w:trPr>
          <w:trHeight w:val="73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Баутино"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100 докумен-тов в месяц, сдача дел в архив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96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Тупкараганского района 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повесток в месяц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7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Кызылозен 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"Тупкараганский районный отдел предприни-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Разнести до 500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 в месяц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5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Таушык"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100 докумен-тов в месяц, сдача дел в архив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12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Акшукур"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100 докумен-тов в месяц, сдача дел в архив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Тупкараганского района"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150 докумен-тов в месяц, сдача дел в архив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10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Сайын Шапагатов"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100 докумен-тов в месяц, сдача дел в архив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  <w:tr>
        <w:trPr>
          <w:trHeight w:val="81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учреждение" Тупкараганский районный отдел занятости и социальных программ"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 до 100 докумен-тов в месяц, сдача дел в архив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6-и меся-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