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036d" w14:textId="8500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видов социальной помощи социально - уязвимым слоям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22 сентября 2011 года № 279. Зарегистрировано Департаментом юстиции Мангистауской области 13 октября 2011 года № 11-6-140. Утратило силу постановлением Тупкараганского районного акимата Мангистауской области от 02 июля 2012 года № 463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Тупкараганского районного акимата Мангистауской области от 02.07.2012 года № 463.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перечень отдельных видов социальной помощи социально - уязвимым слоям населения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Алтынгалиеву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 момента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С.У. Трумов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О.Б. Жарылгапова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сентября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И.О.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«Тупкараганский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А.К. Ермекова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сентября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сентября № 279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видов социальной помощи социально - уязвимым слоям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133"/>
        <w:gridCol w:w="3493"/>
        <w:gridCol w:w="2753"/>
        <w:gridCol w:w="695"/>
        <w:gridCol w:w="19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социальной помощи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 граждан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социальной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помощи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Периодич-ность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покупку топлива и возмещение расходов на коммунальные услуги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организаций здравоохранения, социального обеспечения,образования, культуры и спорта, проживающим и работающим в сельских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постановлением Правительства Республики Казахстан № 2314 от 30.12.2009 года. «Правил предоставления жилищной помощи»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Семьям средне душевой доход более коммунальные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99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спискам выплатного центра)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Получающие государственное социальное пособие по инвалидности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Получателям государственных социальных пособии детям в связи с потерей кормильца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материальная помощь по заявлениям граждан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Уязвимым слоям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решении местных исполнительных 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 победы 9-мая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Лица,приравненные по льготам и гарантиям к инвалидам Великой Отечественной войны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ставшие инвалидами при прохождении воинской службы в Афганистане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Лица,ставшие инвалидами вследствие катастрофы на Чернобыльской Атомной электро станции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приравненные по льготам и гарантиям к участникам Великой Отечественной войны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Военнослужащие, которые в соответствии с решениями правительственных органов бывшего Советского Союза Социалистических Республик принимали участие во время боевых действиях в Афганистане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принимавшие участие в ликвидации последствий катастрофы на Чернобыльской Атомной электро станции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участников Великой отечественной войны не вступившие в повторный брак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трудового фронта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 государственными наградами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1раз в год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Труженникам тыла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приравненные к участникам Великой Отечественной войне и другие категорий (семьям погибших военнослужащих)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 Конституции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Получателям государственных социальных пособии детям в связи с потерей кормильца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Персональным пенсионерам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54432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Почетные граждане городов и районов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15120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 инвалидов: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государственных социальных пособий в связи инвалидности и дети-инвалиды до 16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 дню пожилых людей: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Одиноким пристарелым пенсионерам, достигшим возраста 70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</w:tr>
      <w:tr>
        <w:trPr>
          <w:trHeight w:val="5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обучающихся в государственных высших учебных заведениях Республики Казахстан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Студентам, относящиеся к социально уязвимым слоям населения обучающихся в государственных высших учебных заведениях на основании гранта акима области (Постановление акимата Мангистауской области от 04.11.2010г. № 384)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детям-инвалидам с малых лет воспитывающихся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 тенге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