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159d" w14:textId="c091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2010 года № 30/309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Мангистауской области от 29 июля 2011 года № 37/361. Зарегистрировано Департаментом юстиции Мангистауской области 17 августа 2011 года № 11-7-96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26 июля 2011 года № 35/403 «О внесении изменений в решение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2102)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30/309 «О районном бюджете на 2011 - 2013 годы» (зарегистрировано в Реестре государственной регистрации нормативных правовых актов от 30 декабря 2010 года за № 11-7-83 опуK080000095_бликовано в газете «Мунайлы» от 28 января 2011 года № 4-5 (185 - 186)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района на 2011-2013 годы, в том числе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4 543 863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1 817 889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231 183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2 484 562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4 807 897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353 618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353 618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617 652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617 652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403 434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250 486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3 - 1 дополнить следующим новым абзацам: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3 - 2 дополнить следующим новым абзацам: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памятника «Конная фигура Шогы батыр».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4 дополнить следующим новым абзацам: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получающие государственные социальные пособия по инвалидности в размере 1 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ежеквартальная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получающие государственные социальные пособия по инвалидности в размере 1,5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получателей специальных государственных пособии по утере кормильца в размере 1,5 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цифру «12 000» заменить цифрой «12 100».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 Кенджикараев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осуществляющий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полномочии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К. Ильясов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учреждений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июля 2011 года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2011 года № 37/361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784"/>
        <w:gridCol w:w="880"/>
        <w:gridCol w:w="7061"/>
        <w:gridCol w:w="3019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4 543 863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1 817 889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817 551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817 551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584 230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584 230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378 689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333 691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29 738</w:t>
            </w:r>
          </w:p>
        </w:tc>
      </w:tr>
      <w:tr>
        <w:trPr>
          <w:trHeight w:val="3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27 375</w:t>
            </w:r>
          </w:p>
        </w:tc>
      </w:tr>
      <w:tr>
        <w:trPr>
          <w:trHeight w:val="3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</w:t>
            </w:r>
          </w:p>
        </w:tc>
      </w:tr>
      <w:tr>
        <w:trPr>
          <w:trHeight w:val="6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0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10 229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14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</w:t>
            </w:r>
          </w:p>
        </w:tc>
      </w:tr>
      <w:tr>
        <w:trPr>
          <w:trHeight w:val="15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231 183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144 027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143 823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2 484 562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2 484 562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2 484 562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4 807 897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194 291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12 333</w:t>
            </w:r>
          </w:p>
        </w:tc>
      </w:tr>
      <w:tr>
        <w:trPr>
          <w:trHeight w:val="6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6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81 215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</w:tr>
      <w:tr>
        <w:trPr>
          <w:trHeight w:val="7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</w:t>
            </w:r>
          </w:p>
        </w:tc>
      </w:tr>
      <w:tr>
        <w:trPr>
          <w:trHeight w:val="7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14 845</w:t>
            </w:r>
          </w:p>
        </w:tc>
      </w:tr>
      <w:tr>
        <w:trPr>
          <w:trHeight w:val="7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</w:t>
            </w:r>
          </w:p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11 228</w:t>
            </w:r>
          </w:p>
        </w:tc>
      </w:tr>
      <w:tr>
        <w:trPr>
          <w:trHeight w:val="7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11 228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21 706</w:t>
            </w:r>
          </w:p>
        </w:tc>
      </w:tr>
      <w:tr>
        <w:trPr>
          <w:trHeight w:val="13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4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2 386 787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79 292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52 328</w:t>
            </w:r>
          </w:p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</w:t>
            </w:r>
          </w:p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36 889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31 267</w:t>
            </w:r>
          </w:p>
        </w:tc>
      </w:tr>
      <w:tr>
        <w:trPr>
          <w:trHeight w:val="6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5 622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</w:t>
            </w:r>
          </w:p>
        </w:tc>
      </w:tr>
      <w:tr>
        <w:trPr>
          <w:trHeight w:val="4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1 484 635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28 785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1 230 626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87 178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35 829</w:t>
            </w:r>
          </w:p>
        </w:tc>
      </w:tr>
      <w:tr>
        <w:trPr>
          <w:trHeight w:val="9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7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</w:t>
            </w:r>
          </w:p>
        </w:tc>
      </w:tr>
      <w:tr>
        <w:trPr>
          <w:trHeight w:val="9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58 391</w:t>
            </w:r>
          </w:p>
        </w:tc>
      </w:tr>
      <w:tr>
        <w:trPr>
          <w:trHeight w:val="9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770 849</w:t>
            </w:r>
          </w:p>
        </w:tc>
      </w:tr>
      <w:tr>
        <w:trPr>
          <w:trHeight w:val="4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770 849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220 525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218 499</w:t>
            </w:r>
          </w:p>
        </w:tc>
      </w:tr>
      <w:tr>
        <w:trPr>
          <w:trHeight w:val="10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56 715</w:t>
            </w:r>
          </w:p>
        </w:tc>
      </w:tr>
      <w:tr>
        <w:trPr>
          <w:trHeight w:val="13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18 776</w:t>
            </w:r>
          </w:p>
        </w:tc>
      </w:tr>
      <w:tr>
        <w:trPr>
          <w:trHeight w:val="3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43 523</w:t>
            </w:r>
          </w:p>
        </w:tc>
      </w:tr>
      <w:tr>
        <w:trPr>
          <w:trHeight w:val="6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</w:p>
        </w:tc>
      </w:tr>
      <w:tr>
        <w:trPr>
          <w:trHeight w:val="6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4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12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1 430 784</w:t>
            </w:r>
          </w:p>
        </w:tc>
      </w:tr>
      <w:tr>
        <w:trPr>
          <w:trHeight w:val="6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1 122 128</w:t>
            </w:r>
          </w:p>
        </w:tc>
      </w:tr>
      <w:tr>
        <w:trPr>
          <w:trHeight w:val="6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340 526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777 590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158 769</w:t>
            </w:r>
          </w:p>
        </w:tc>
      </w:tr>
      <w:tr>
        <w:trPr>
          <w:trHeight w:val="4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27 750</w:t>
            </w:r>
          </w:p>
        </w:tc>
      </w:tr>
      <w:tr>
        <w:trPr>
          <w:trHeight w:val="9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131 019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58 986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30 186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39 601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3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126 368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19 324</w:t>
            </w:r>
          </w:p>
        </w:tc>
      </w:tr>
      <w:tr>
        <w:trPr>
          <w:trHeight w:val="9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25 433</w:t>
            </w:r>
          </w:p>
        </w:tc>
      </w:tr>
      <w:tr>
        <w:trPr>
          <w:trHeight w:val="6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</w:t>
            </w:r>
          </w:p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9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6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39687</w:t>
            </w:r>
          </w:p>
        </w:tc>
      </w:tr>
      <w:tr>
        <w:trPr>
          <w:trHeight w:val="9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80 297</w:t>
            </w:r>
          </w:p>
        </w:tc>
      </w:tr>
      <w:tr>
        <w:trPr>
          <w:trHeight w:val="4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10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6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3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9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</w:t>
            </w:r>
          </w:p>
        </w:tc>
      </w:tr>
      <w:tr>
        <w:trPr>
          <w:trHeight w:val="6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4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</w:t>
            </w:r>
          </w:p>
        </w:tc>
      </w:tr>
      <w:tr>
        <w:trPr>
          <w:trHeight w:val="6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15 147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</w:tr>
      <w:tr>
        <w:trPr>
          <w:trHeight w:val="15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308 601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308 601</w:t>
            </w:r>
          </w:p>
        </w:tc>
      </w:tr>
      <w:tr>
        <w:trPr>
          <w:trHeight w:val="10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 кадров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225 721</w:t>
            </w:r>
          </w:p>
        </w:tc>
      </w:tr>
      <w:tr>
        <w:trPr>
          <w:trHeight w:val="4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79 089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28 650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6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10 079</w:t>
            </w:r>
          </w:p>
        </w:tc>
      </w:tr>
      <w:tr>
        <w:trPr>
          <w:trHeight w:val="10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</w:t>
            </w:r>
          </w:p>
        </w:tc>
      </w:tr>
      <w:tr>
        <w:trPr>
          <w:trHeight w:val="6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353 618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353618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353618</w:t>
            </w:r>
          </w:p>
        </w:tc>
      </w:tr>
      <w:tr>
        <w:trPr>
          <w:trHeight w:val="6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353618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-617 652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ФИНАНСИРОАВНИЕ ДИФИЦИТА (ИСПОЛЬЗОВАНИЕ ПРОФИЦИТА)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