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98d7" w14:textId="d3b9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13 декабря 2010 года № 357 "Об областном бюджете Костанайской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июля 2011 года № 414. Зарегистрировано Департаментом юстиции Костанайской области 19 июля 2011 года № 3769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областном бюджете Костанайской области на 2011-2013 годы"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3744, опубликовано 11 января 2011 года в газетах "Қостанай таңы" и "Костанайские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85804906,9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5258080,0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367423,9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80178553,0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86468660,5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1123130,8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- 1631569,0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508438,2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295984,0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295984,0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-2082868,4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2082868,4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Костанайской области на 2011 год в сумме 4600,0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7-17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"7-17. Учесть, что в областном бюджете на 2011 год предусмотрено поступление сумм целевых трансфертов из районных (городских) бюджетов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17279,0 тысяч тенге, на содержание вновь созданного государственного учреждения "Ревизионная комиссия по Костанайской области".";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</w:t>
      </w:r>
      <w:r>
        <w:rPr>
          <w:rFonts w:ascii="Times New Roman"/>
          <w:b w:val="false"/>
          <w:i w:val="false"/>
          <w:color w:val="000000"/>
          <w:sz w:val="28"/>
        </w:rPr>
        <w:t>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областного маслихата         И. Аронова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Кисленкова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года № 414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241"/>
        <w:gridCol w:w="7753"/>
        <w:gridCol w:w="21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85804906,9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5258080,0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5258080,0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367423,9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61252,0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9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6316,0</w:t>
            </w:r>
          </w:p>
        </w:tc>
      </w:tr>
      <w:tr>
        <w:trPr>
          <w:trHeight w:val="130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292284,0</w:t>
            </w:r>
          </w:p>
        </w:tc>
      </w:tr>
      <w:tr>
        <w:trPr>
          <w:trHeight w:val="15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292284,0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7571,9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80178553,0</w:t>
            </w:r>
          </w:p>
        </w:tc>
      </w:tr>
      <w:tr>
        <w:trPr>
          <w:trHeight w:val="4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6388533,0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6388533,0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73790020,0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73790020,0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3"/>
        <w:gridCol w:w="673"/>
        <w:gridCol w:w="873"/>
        <w:gridCol w:w="6713"/>
        <w:gridCol w:w="22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86468660,5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1054398,0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392547,0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"одного окна"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218901,0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4672745,0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4659482,0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4086653,0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документирование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оралманов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11048520,2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768123,0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542637,0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2641163,0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927679,0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927679,0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1713484,0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936913,0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366704,0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3848731,0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3676159,0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3253347,0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366170,0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мастерских, лабораторий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634391,0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3156112,2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1451686,2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348667,0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354556,2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1604775,0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17668618,4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990256,0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657765,0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97 916,0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находящихся и освободившихся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 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"Саламатты Қазақстан"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годы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4807574,0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4807574,0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3430963,0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304978,0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238539,0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64747,0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6301653,0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5769115,0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4678373,4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1653698,0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1271219,0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3024675,4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3219659,0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2541221,0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1731361,0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724697,0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680165,0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43283,0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804260,0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773559,0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374844,0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374756,0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7714,0</w:t>
            </w:r>
          </w:p>
        </w:tc>
      </w:tr>
      <w:tr>
        <w:trPr>
          <w:trHeight w:val="9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5269855,2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1846213,2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1846213,2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135213,2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3417242,0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3176194,0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708343,0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1232624,0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4510261,0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2455554,0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836068,0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467365,0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1270243,0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1267693,0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37436,0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45995,0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636978,0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141843,0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2347695,8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2347695,8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2345629,0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1988629,0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9477502,9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5200446,9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5200446,9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372832,0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593171,0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5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 и их транспортировка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(доставка)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110439,0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74387,9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2035031,0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1727409,0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1727409,0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607359,0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607359,0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595244,0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рыбоводства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111291,0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1480841,0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1250795,0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41435,0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6298220,0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4704382,6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4704382,6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3022837,0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1681545,6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1593837,4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1593837,4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1228863,0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272916,4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1500273,0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51847,0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1448 426,0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61957,0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108808,0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204709,0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 года"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855030,0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19220037,0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19220037,0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19220037,0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781217,0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412024,0</w:t>
            </w:r>
          </w:p>
        </w:tc>
      </w:tr>
      <w:tr>
        <w:trPr>
          <w:trHeight w:val="21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1123130,8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451493,2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-2082868,4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