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8ec5" w14:textId="3dd8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20 января 2009 года № 45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для которых устанавливаются повышенные не менее чем на двадцать пять процентов должностные оклады и тарифные ставки, за счет средств областного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июля 2011 года № 292. Зарегистрировано Департаментом юстиции Костанайской области 11 августа 2011 года № 3771. Утратило силу постановлением акимата Костанайской области от 19 февраля 2016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и приказом Министра труда и социальной защиты населения Республики Казахстан от 6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394-ө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оказания специальных социальных услуг в области социальной защиты населения" акимат Костанайской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Костанайской области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для которых устанавливаются повышенные не менее чем на двадцать пять процентов должностные оклады и тарифные ставки, за счет средств областного бюджета" от 20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3670, опубликовано 25 февраля 2009 года в газете "Қостанай таңы")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заведующий (руководитель);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директора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заместитель директора по медицинской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заведующий медицинским отделением;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дезинфектор;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инструкторы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медицинские сестры;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заведующий аптекой;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фармацевт;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акушер;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социальный работник по уходу.".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74"/>
        <w:gridCol w:w="1026"/>
      </w:tblGrid>
      <w:tr>
        <w:trPr>
          <w:trHeight w:val="30" w:hRule="atLeast"/>
        </w:trPr>
        <w:tc>
          <w:tcPr>
            <w:tcW w:w="11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 С. Тукенов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