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ad39c" w14:textId="9aad3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от 10 июня 2011 года № 259 "Об утверждении перечня объектов областной коммунальной собственности по Костанайской области, подлежащих приватизации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9 сентября 2011 года № 380. Зарегистрировано Департаментом юстиции Костанайской области 18 октября 2011 года № 3775. Утратило силу постановлением акимата Костанайской области от 26 марта 2012 года № 139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Костанайской области от 26.03.2012 № 139 (вводится в действие со дня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и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Костанайской области "Об утверждении перечня объектов областной коммунальной собственности по Костанайской области, подлежащих приватизации" от 10 июня 2011 года </w:t>
      </w:r>
      <w:r>
        <w:rPr>
          <w:rFonts w:ascii="Times New Roman"/>
          <w:b w:val="false"/>
          <w:i w:val="false"/>
          <w:color w:val="000000"/>
          <w:sz w:val="28"/>
        </w:rPr>
        <w:t>№ 259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3767, опубликовано 16 июля 2011 года в газете "Костанайские новости")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объектов областной коммунальной собственности по Костанайской области, подлежащих приватизации,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10,17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2 строки, порядковый номер 25,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"Автомашина "Subaru Outback", государственный номер Р 901 СО, год выпуска 2007";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29, 30, 31, 32, 33, 34, 35, 36, 37, 38, 39, 40, 41, 42, 43, 44, 45, 46, 47, 48, 49, 50, 51,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                       С. Кулагин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"Департамент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Министерства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Б. Байжасаров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сентября 2011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380 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объектов областной коммунальной собственности по Костанайской области, подлежащих приватизации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"/>
        <w:gridCol w:w="2119"/>
        <w:gridCol w:w="2844"/>
        <w:gridCol w:w="3114"/>
        <w:gridCol w:w="2640"/>
      </w:tblGrid>
      <w:tr>
        <w:trPr>
          <w:trHeight w:val="57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 номер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и балансодержатель объекта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объекта</w:t>
            </w:r>
          </w:p>
        </w:tc>
      </w:tr>
      <w:tr>
        <w:trPr>
          <w:trHeight w:val="30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"Subaru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Legасy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Outback"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 543 СО,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 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Тарана, 85,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"Областной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 языкам"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"Управление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 от 22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01-11/293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неисправна</w:t>
            </w:r>
          </w:p>
        </w:tc>
      </w:tr>
      <w:tr>
        <w:trPr>
          <w:trHeight w:val="30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 21065"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 378 КР,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Затобольск,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Калинина, 78,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 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1-11/2-21/1187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неисправна</w:t>
            </w:r>
          </w:p>
        </w:tc>
      </w:tr>
      <w:tr>
        <w:trPr>
          <w:trHeight w:val="30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 21213"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 379 КР,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Затобольск,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Калинина, 78,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1-11/2-21/1187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неисправна</w:t>
            </w:r>
          </w:p>
        </w:tc>
      </w:tr>
      <w:tr>
        <w:trPr>
          <w:trHeight w:val="9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 21213"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 380 КР,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Затобольск,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Калинина, 78,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1-11/2-21/1187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неисправна</w:t>
            </w:r>
          </w:p>
        </w:tc>
      </w:tr>
      <w:tr>
        <w:trPr>
          <w:trHeight w:val="94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 21213"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 383 КР,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Затобольск,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Калинина, 78,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1-11/2-21/1187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неисправна</w:t>
            </w:r>
          </w:p>
        </w:tc>
      </w:tr>
      <w:tr>
        <w:trPr>
          <w:trHeight w:val="9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 2106"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 487 КР,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Ленина, 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1-11/2-21/1264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неисправна</w:t>
            </w:r>
          </w:p>
        </w:tc>
      </w:tr>
      <w:tr>
        <w:trPr>
          <w:trHeight w:val="94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"УАЗ 315142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 488 КР,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Ленина, 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 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1-11/2-21/1264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неисправна</w:t>
            </w:r>
          </w:p>
        </w:tc>
      </w:tr>
      <w:tr>
        <w:trPr>
          <w:trHeight w:val="94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 21083"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 156 КР,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Пушкина, 98,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 от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1-11/2-21/2155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неисправна</w:t>
            </w:r>
          </w:p>
        </w:tc>
      </w:tr>
      <w:tr>
        <w:trPr>
          <w:trHeight w:val="94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 2106"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 063 КР,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Пушкина, 98,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1-11/2-21/2155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неисправна</w:t>
            </w:r>
          </w:p>
        </w:tc>
      </w:tr>
      <w:tr>
        <w:trPr>
          <w:trHeight w:val="94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"УАЗ 39623"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 351 АО,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микрорайон,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"Лисаковская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 от 6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07-18/1233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неисправна</w:t>
            </w:r>
          </w:p>
        </w:tc>
      </w:tr>
      <w:tr>
        <w:trPr>
          <w:trHeight w:val="94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"Волга Газ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Р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СК,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 1994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микрорайон,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"Лисаковская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 от 6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07-18/1233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неисправна</w:t>
            </w:r>
          </w:p>
        </w:tc>
      </w:tr>
      <w:tr>
        <w:trPr>
          <w:trHeight w:val="94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"УАЗ 3962"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 577 АZ,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Строительная,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"Рудненская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городская станция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 от 6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07-18/1233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неисправна</w:t>
            </w:r>
          </w:p>
        </w:tc>
      </w:tr>
      <w:tr>
        <w:trPr>
          <w:trHeight w:val="94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"УАЗ 3962"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 963 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Шипина,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153/3,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"Костанайский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 от 6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07-18/1233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неисправна</w:t>
            </w:r>
          </w:p>
        </w:tc>
      </w:tr>
      <w:tr>
        <w:trPr>
          <w:trHeight w:val="94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"ГАЗ 3307"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Р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АR,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 1993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Затобольск,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Семина, 48,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 от 6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07-18/1233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неисправна</w:t>
            </w:r>
          </w:p>
        </w:tc>
      </w:tr>
      <w:tr>
        <w:trPr>
          <w:trHeight w:val="94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"Nissan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Stagea"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 749 СN,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Амангельды,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"Костанайский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борьбе со СПИД"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 от 6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07-18/1233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неисправна</w:t>
            </w:r>
          </w:p>
        </w:tc>
      </w:tr>
      <w:tr>
        <w:trPr>
          <w:trHeight w:val="94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"УАЗ 31512",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 407 КР,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Ержанова, 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11-15/74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неисправна</w:t>
            </w:r>
          </w:p>
        </w:tc>
      </w:tr>
      <w:tr>
        <w:trPr>
          <w:trHeight w:val="12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"УАЗ 3309",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 347 КР,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микрорайон,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 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Лисаковска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11-15/74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неисправна</w:t>
            </w:r>
          </w:p>
        </w:tc>
      </w:tr>
      <w:tr>
        <w:trPr>
          <w:trHeight w:val="94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"УАЗ 31514",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 418 КР,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Ленина, 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11-15/74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неисправна</w:t>
            </w:r>
          </w:p>
        </w:tc>
      </w:tr>
      <w:tr>
        <w:trPr>
          <w:trHeight w:val="94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"УАЗ 31512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Умм",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 543 КР,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Байтурсынова, 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Аркалыка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 (по согласованию)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11-15/74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неисправна</w:t>
            </w:r>
          </w:p>
        </w:tc>
      </w:tr>
      <w:tr>
        <w:trPr>
          <w:trHeight w:val="94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"УАЗ 31512",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 553 КР,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Байтурсынова, 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Аркалыка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11-15/74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неисправна</w:t>
            </w:r>
          </w:p>
        </w:tc>
      </w:tr>
      <w:tr>
        <w:trPr>
          <w:trHeight w:val="94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"УАЗ 31512",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 568 КР,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Дуйсенбина, 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11-15/74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неисправна</w:t>
            </w:r>
          </w:p>
        </w:tc>
      </w:tr>
      <w:tr>
        <w:trPr>
          <w:trHeight w:val="94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"УАЗ 31512",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 168 КР,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Ленина, 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11-15/74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неисправна</w:t>
            </w:r>
          </w:p>
        </w:tc>
      </w:tr>
      <w:tr>
        <w:trPr>
          <w:trHeight w:val="94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"УАЗ 31512",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 509 КР,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Тарановка,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Советская, 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 от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11-15/74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неисправна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