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16921" w14:textId="72169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передачи объектов коммунального имущества в доверительное управление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14 октября 2011 года № 413. Зарегистрировано Департаментом юстиции Костанайской области 16 ноября 2011 года № 3785. Утратило силу - Постановлением акимата Костанайской области от 26 февраля 2014 года № 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Костанайской области от 26.02.2014 № 52 (вводится в действие со дня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Закона Республики Казахстан от 1 марта 2011 года "О государственном имуществе",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передачи объектов коммунального имущества в доверительное управление.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С. Кулагин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октября 2011 года № 413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передачи объектов коммунального имущества в доверительное управление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(далее – Закон) и определяют порядок передачи коммунального имущества в доверительное управление, в том числе порядок проведения тендера, заключения договоров с доверительными управляющими и осуществления контроля за исполнением обязательств по договорам доверительного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используются следующие основные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 управления – уполномоченный орган соответствующей отрасли (сферы), осуществляющий права владения и пользования государственным пакетом акций (долями участия в уставном капитале) акционерного общества (товарищества с ограниченной ответственностью) и/или управление коммунальным государственным предприятием;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коммунальное имущество – имущество административно-территориальных единиц (области, района, 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учредитель доверительного управления коммунальным имуществом (далее учредитель) – исполнительный орган, уполномоченный местным исполнительным органом (акиматом) области, района, города областного значения на управление коммунальным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объект – имущественный комплекс государственного предприятия, ценные бумаги, имущественные права (доли участия в уставном капитале), деньги, принадлежащие государству, а также иное государственное коммунальное имущество, выступающее объектом договора доверительного управления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иными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цена продажи – стоимость объекта в случае принятия решения о передаче его в доверительное управление с правом последующего выкупа, определяемая учредителем на основании отчета об оценке оценщика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оценочной деятельности и рекомендации тендерной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доверительный управляющий – физические лица и негосударственные юридические лица, заключившие договор доверительного управления с учредителем доверительного управления коммунальным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победитель тендера – участник тендера, который по заключению тендерной комиссии предложил наилучшие условия;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тендерная комиссия – комиссия, созданная местным исполнительным органом либо учредителем доверительного управления коммунальным имуществом для организации и проведения тендера по передаче объекта в доверительное управление;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участник тендера – физическое или юридическое лицо, допущенное к участию в тендере;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тендер – форма конкурсных торгов по передаче в доверительное управление объекта, при которой учредитель доверительного управления коммунальным имуществом обязуется на основе предложенных им условий заключить договор с победителем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договор – договор доверительного управления объектом, заключенный между учредителем доверительного управления коммунальным имуществом и доверительным управляющим.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передачи объекта в доверительное управление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Передача объектов в доверительное управление осуществляется двумя способами: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правом последующего выкупа.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Решение о передаче объекта в доверительное управление с правом или без права последующего выкупа принимается в интересах административно-территориальной единицы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Основанием принятия решения доверительного управления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правом выкупа - нецелесообразность использования коммунального имущества в государственных целях;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 права выкупа - производственная необходимость, сохранность и оздоровление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Передача объектов в доверительное управление без права последующего выкупа осуществляется в следующих видах: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без проведения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тендерной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Решение о виде передачи объектов коммунального имущества в доверительное управление принимается учредителем.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случае учреждения доверительного управления объектом с правом последующего выкупа проведение тендера является обязательным.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отдельных случаях передача объектов в доверительное управление содержит особенности: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передача объектов памятников истории и культуры местного значения, являющихся государственной собственностью, производится физическим и юридическим лицам без права последующего выкупа при условии получения охранного обязательства;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передача объектов инженерных сетей коммуникаций эксплуатирующим организациям производится в интересах выгодоприобретателя при условии содержания сетей коммуникаций в надлежащем состоянии за счет средств доверительного управляющего;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передача объектов некоммерческим организациям, осуществляющим свою деятельность в рамках государственных программ (государственного заказа, концепции, плана), имеющих социальную направленность, производится без права последующего выкупа, без проведения тендера и без финансовой выгоды, на условиях содержания и сохранности доверенного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передача объектов, до передачи их в счет оплаты уставного капитала юридических лиц, производится этим юридическим лицам без права последующего выкупа, без проведения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Доверительное управление объектом возникает (учреждается) на основании сделки по договору, заключаемому в соответствии с типовым договором, утвержденным постановлением Правительства Республики Казахстан от 24 июня 2011 года </w:t>
      </w:r>
      <w:r>
        <w:rPr>
          <w:rFonts w:ascii="Times New Roman"/>
          <w:b w:val="false"/>
          <w:i w:val="false"/>
          <w:color w:val="000000"/>
          <w:sz w:val="28"/>
        </w:rPr>
        <w:t>№ 700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передачи республиканского имущества в доверительное управление".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Учредитель в целях учреждения доверительного управления коммунальным имуществом осуществляет подготовку объекта к передаче, организует тендер, заключает договор доверительного управления с доверительным управляющим, осуществляет контроль за исполнением условий договора доверительного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Условия передачи объекта в доверительное управление определяются в соответствии с нормативными правовыми актами, определяющими порядок оформления сделок с государственным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предоставлении объекта в доверительное управление без проведения тендера к заявлению на предоставление объекта в доверительное управление заинтересованного лица, подаваемой в произвольной форме,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письменное согласие балансодержателя на предоставление объекта в доверительное управление;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обоснование потребности в объекте;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юридических лиц – копии справки либо свидетельства о государственной регистрации (перерегистрации), учредительных документов (учредительный договор и устав) с обязательным предъявлением оригинала для сверки либо нотариально засвидетельствованные копии указанных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физических лиц – копию документа, удостоверяющего личность физического лица с обязательным предъявлением оригинала для сверки либо нотариально засвидетельствованную копию указанного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ходатайства коммунального юридического лица (балансодержателя) на представление его объекта коммуникаций в доверительное управление обслуживающей организации частной формы собственности к ходатайству прилагаются согласие этой организации и копии ее правоустанавливающих документов, обоснование передачи, копии документов, подтверждающие право государственной коммунальной собственности передаваемого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с изменением, внесенным постановлением акимата Костанайской области от 01.04.2013 </w:t>
      </w:r>
      <w:r>
        <w:rPr>
          <w:rFonts w:ascii="Times New Roman"/>
          <w:b w:val="false"/>
          <w:i w:val="false"/>
          <w:color w:val="00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Заявление на предоставление объекта в доверительное управление, при предоставлении объекта в доверительное управление без проведения тендера, рассматривается учредителем доверительного управления коммунальным имуществом не более тридцати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предоставлении объекта в доверительное управление без проведения тендера договор с доверительным управляющим заключается учредителем доверительного управления коммунальным имуществом не позднее десяти календарных дней со дня принятия решения о предоставлении объекта в доверительное управление местным исполнительным органом.</w:t>
      </w:r>
    </w:p>
    <w:bookmarkEnd w:id="5"/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Тендерная комиссия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организации и проведения тендера учредитель образует постоянную тендерную комиссию, в состав которой включаются представители учредителя, Министерства финансов Республики Казахстан и других заинтересованных государственных органов, финансируемых из местного бюджета по согласованию. Число членов тендерной комиссии составляет не менее 5 человек. Председатель комиссии является представителем учредителя при передаче областного коммунального имущества. При передаче районного коммунального имущества председателем комиссии является представитель местного исполнительного органа (заместитель акима).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Решения комиссии принимаются простым большинством голосов от общего числа присутствующих членов комиссии. При равенстве голосов, голос Председателя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Тендерная комиссия осуществляет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рекомендует цену продажи объекта на основании отчета об оценке стоимости объекта, предоставленного оценщиком, в случае предоставления объекта с правом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определяет условия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определяет размер гарантийного взноса;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проводит тендер;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объявляет результаты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Секретарь тендерной комиссии является представителем учредителя и не является членом комиссии. Секретарь тендерной комиссии готовит необходимые документы для организации и проведения тендера и оформляет протокол тендерной комиссии.</w:t>
      </w:r>
    </w:p>
    <w:bookmarkEnd w:id="7"/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Подготовка к передаче объекта в доверительное управление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До публикации информационного сообщения по объекту доверительного управления формируется пакет документов, включающий сведения об объекте.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Подготовку к передаче объекта в доверительное управление осуществляет учредитель доверительного управления коммунальным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Орган управления представляет учредителю доверительного управления коммунальным имуществом учредительные документы юридического лица, акции (доли) либо имущественный комплекс которого являются объектом, полную информацию о финансово-хозяйственной деятельности за последние три года, предложение об установлении условия по передаче объекта в доверительное управление с правом или без права последующего выкупа.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иным объектам орган управления предоставляет учредителю доверительного управления коммунальным имуществом характеристику объекта, сведения о балансовой стоимости объекта и предложение об установлении условий по передаче объекта в доверительное управление с правом или без права последующего выкупа.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Должностные лица коммунальных юридических лиц, объекты которых выступают объектом передачи в доверительное управление, по запросу учредителя в определяемые им сроки представляют сведения, необходимые для подготовки объекта к передаче в доверительное управление, и несут ответственность за достоверность представляемых сведений.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При подготовке к проведению тендера учредитель обеспечивает своевременную публикацию информационного сообщения, проводит прием и регистрацию заявок на участие в тендере, обеспечивает оценку стоимости объекта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оценочной деятельности (в случае передачи объекта в доверительное управление с правом последующего выкупа), передает поступившие материалы на рассмотрение тендерной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Информационное сообщение о проведении тендера публикуется учредителем в периодических печатных изданиях на государственном и русском языках не менее чем за 15 календарных дней до его проведения, а при передаче акций акционерных обществ и долей участия в уставном капитале товариществ с ограниченной ответственностью - не менее чем за 30 календарных дней до его проведения.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Информационное сообщение содержит сведения о дате, времени, месте проведения тендера, способе доверительного управления (с правом, без права последующего выкупа), сведения об объекте и его цене, условиях тендера, порядке проведения тендера, порядке оформления участия в тендере, размере гарантийного взноса и банковских реквизитах учредителя, условиях определения лица, выигравшего тендер, сведения о телефоне и месте нахождения учредителя и дополнительную информацию по решению учредителя.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После публикации информационного сообщения учредитель обеспечивает свободный доступ всем желающим к информации об объекте и правилах проведения тендера. Другие виды рекламы осуществляются в произвольной форме и направлены на максимально широкое привлечение участников.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Прием заявок и регистрация лиц, желающих принять участие в тендере, производится при наличии полного комплекта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32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В случае изменения тендерной комиссией условий тендера извещение обо всех изменениях публикуется в порядке и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22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подавшим заявку на участие в тендере до опубликования извещения об изменении его условий и отказавшимся в связи с этим от участия в тендере, гарантийный взнос возвращается.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Участники тендера вносят гарантийный взнос в размере, сроки и порядке, указанные в информационном сообщении о проведении тендера. Допускается внесение гарантийного взноса от имени участника любым другим физическим или юридическим лицом.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Получателем гарантийного взноса является учредитель.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Гарантийный взнос для участия в тендере устанавливается для каждого объекта отдельно в размере 20 процентов от цены продажи объекта, а в случае передачи объекта без права последующего выкупа от его балансовой стоимости. Размер гарантийного взноса не может быть изменен после опубликования информационного извещения.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Гарантийный взнос является обеспечением обязательств участника на подписание протокола о результатах тендера в случае признания его победителем и заключение договора с учредителем.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Гарантийный взнос не возвращается учредителем участникам тендера в случае отказа их от участия в тендере менее чем за три рабочих дня до его проведения, за исключением случаев, предусмотренных частью второй </w:t>
      </w:r>
      <w:r>
        <w:rPr>
          <w:rFonts w:ascii="Times New Roman"/>
          <w:b w:val="false"/>
          <w:i w:val="false"/>
          <w:color w:val="000000"/>
          <w:sz w:val="28"/>
        </w:rPr>
        <w:t>пункта 25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Во всех случаях, кроме перечисленных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пунктах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> настоящих Правил, гарантийный взнос возвращается в срок не позднее 10 рабочих дней со дня окончания тендера, а если деньги поступили на счет учредителя после проведения тендера, то в течение 10 рабочих дней со дня их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Регистрация участников тендера производится со дня публикации информационного сообщения и заканчивается за двадцать четыре часа до начала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Для регистрации в качестве участника тендера представляются: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заявка на участие в тендере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означающая письменное обязательство участника тендера, в случае объявления его победителем тендера, заключить договор доверительного управления на условиях тендера, указанных в информационном сообщении и предложенных самим участником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паспорт или иной удостоверяющий личность документ (копию и оригинал для сверки либо нотариально засвидетельствованную копию документа) – для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- постановлением акимата Костанайской области от 01.04.2013 </w:t>
      </w:r>
      <w:r>
        <w:rPr>
          <w:rFonts w:ascii="Times New Roman"/>
          <w:b w:val="false"/>
          <w:i w:val="false"/>
          <w:color w:val="00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оригинал справки банка, подтверждающей наличие банковского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оригинал и копию платежного документа, подтверждающего внесение гарантийного взноса;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предложение (бизнес-план), удовлетворяющее условиям тендера, в закрытом конверте;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оригинал документа, удостоверяющего полномочия представителя, а также оригинал для сверки и копию документа, удостоверяющего личность представителя, либо нотариально засвидетельствованную копию документа, удостоверяющего личность.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Юридические лица Республики Казахстан дополнительно представляют копии и оригиналы для сверки либо нотариально засвидетельствованные копии устава и справки либо свидетельства о регистрации (перерегистрации) юридического лица. Иностранные юридические лица представляют учредительные документы с нотариально заверенным переводом на казахский и/или русский языки.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32 с изменением, внесенным постановлением акимата Костанайской области от 01.04.2013 </w:t>
      </w:r>
      <w:r>
        <w:rPr>
          <w:rFonts w:ascii="Times New Roman"/>
          <w:b w:val="false"/>
          <w:i w:val="false"/>
          <w:color w:val="00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Оригиналы документов, представленные для регистрации в качестве участника тендера, после сверки возвращаются участнику в течение одного рабочего часа.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К участию в тендере не допускается юридическое лицо, которое в соответствии с законами Республики Казахстан или учредительными документами не вправе заниматься теми видами деятельности, осуществление которых является условием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Учредитель не разглашает информацию, имеющую отношение к участникам тендера, в течение всего периода подготовки тендера и его проведения, за исключением случаев, предусмотренных законодательными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Документы потенциальных участников тендера после регистрации в журнале регистрации хранятся в сейфе. В день проведения тендера документы участников тендера передаются тендерной комиссии.</w:t>
      </w:r>
    </w:p>
    <w:bookmarkEnd w:id="9"/>
    <w:bookmarkStart w:name="z4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Проведение тендера</w:t>
      </w:r>
    </w:p>
    <w:bookmarkEnd w:id="10"/>
    <w:bookmarkStart w:name="z4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Тендерная комиссия вскрывает конверты с предложениями участников тендера. После вскрытия конвертов и оглашения предложений комиссия удаляется на совещание для обсуждения и оценки предложений.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Тендерная комиссия рассматривает предложения участников тендера, исходя из условий тендера и условий определения лица, выигравшего тендер.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Условиями определения лица, выигравшего тендер, из числа участников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полного пакета и достоверность документов участника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наиболее эффективного предложения (бизнес плана), по использованию объекта, удовлетворяющего условиям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Эффективность предложения (бизнес плана) определяется методом сравнения следующих основных параметров предложений участников: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объема инвестиций, предлагаемого для вложения в объект;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срока проведения работ по улучшению объекта, в случае если это предусмотрено условием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создаваемых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срока организации производственной деятельности либо оказания услуг населению.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Решение тендерной комиссии оформляется протоколом, который подписывается членами тендерной комиссии, председателем, и победителем тендера. Член тендерной комиссии при необходимости письменно излагает свое особое мнение в протоколе или прилагает его к протоколу, о чем в протоколе делается отметка.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Протокол о результатах тендера является документом, фиксирующим результаты тендера и обязательства победителя тендера и учредителя заключить договор на условиях тендера и предложений победителя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Победитель тендера при уклонении от подписания протокола о результатах тендера или договора утрачивает внесенный им гарантийный взнос.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Не позднее дня, следующего за днем окончания тендера, комиссия объявляет результаты тендера всем участникам.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Тендер объявляется несостоявшимся в случае,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количество зарегистрированных участников менее двух, за исключением третьих и последующих тендеров;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предложения участников признаны тендерной комиссией не удовлетворяющими условиям тендера или не соответствующими законодательству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отказа победителя тендера от подписания протокола о результатах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В случае наличия менее двух зарегистрированных участников тендера, тендерной комиссией запечатанный конверт не вскрывается. После признания тендера несостоявшимся все представленные документы возвращаются участнику по его письменному запросу.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При признании тендера без права выкупа несостоявшимся, в соответствии с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42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учредитель доверительного управления коммунальным имуществом передает объект единственному участнику, изъявившему желание заключить договор на условиях тендера, в случае принятия им такого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В случае, если объект никому не предоставлен на тендере по причине отсутствия заявок на участие в тендере, отсутствия победителя, отказа победителя от подписания протокола или договора доверительного управления может быть объявлен новый тендер и изменены условия тендера.</w:t>
      </w:r>
    </w:p>
    <w:bookmarkEnd w:id="11"/>
    <w:bookmarkStart w:name="z5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Заключение договора доверительного управления объектом</w:t>
      </w:r>
    </w:p>
    <w:bookmarkEnd w:id="12"/>
    <w:bookmarkStart w:name="z5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Доверительный управляющий осуществляет управление объектом в интересах выгодоприобретателя на основании договора доверительного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Договор доверительного управления с правом последующего выкупа заключается не позднее 10 календарных дней после проведения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При передаче объекта в доверительное управление с правом последующего выкупа условия выкупа объекта доверительным управляющим определяются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Продажа объекта доверительному управляющему допускается лишь при условии надлежащего исполнения им договора. Продажа объекта осуществляется по цене продажи объекта, посредством заключения договора купли-продажи.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Цена продажи объекта может быть выплачена в рассрочку, которая предоставляется на срок не более трех лет после даты заключения договора купли-продажи. При этом оплата объекта в рассрочку допускается лишь в случаях, когда условия возможной рассрочки были заблаговременно доведены до сведения участников тендера. Срок и порядок оплаты в рассрочку оговаривается в договоре купли-продажи.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Переход права собственности на переданный в доверительное управление объект не прекращает доверительного управления объектом.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Договор доверительного управления коммунальным имуществом изменяется и расторгается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3"/>
    <w:bookmarkStart w:name="z6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Контроль за исполнением договора</w:t>
      </w:r>
    </w:p>
    <w:bookmarkEnd w:id="14"/>
    <w:bookmarkStart w:name="z6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Контроль за исполнением условий договора осуществляет учредитель доверительного управления коммунальным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 Для осуществления контроля за исполнением договора доверительного управления учредитель знакомится с документами, связанными с исполнением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 Доверительный управляющий представляет учредителю отчет о своей деятельности в сроки и по форме, установленной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 Контроль за исполнением условий договора проводится до момента окончания исполнения обязательств доверительным управляющим.</w:t>
      </w:r>
    </w:p>
    <w:bookmarkEnd w:id="15"/>
    <w:bookmarkStart w:name="z6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Заключительные положения</w:t>
      </w:r>
    </w:p>
    <w:bookmarkEnd w:id="16"/>
    <w:bookmarkStart w:name="z6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На отношения доверительного управления, предусмотренные настоящими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, распространяются нормы гражданского законодательства, регулирующие такие отношения, за исключением случаев, предусмотренных Законом.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bookmarkStart w:name="z6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передачи объектов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коммунального имущества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доверительное управление   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  <w:r>
        <w:br/>
      </w:r>
      <w:r>
        <w:rPr>
          <w:rFonts w:ascii="Times New Roman"/>
          <w:b/>
          <w:i w:val="false"/>
          <w:color w:val="000000"/>
        </w:rPr>
        <w:t>
на участие в тендере по передаче коммунального</w:t>
      </w:r>
      <w:r>
        <w:br/>
      </w:r>
      <w:r>
        <w:rPr>
          <w:rFonts w:ascii="Times New Roman"/>
          <w:b/>
          <w:i w:val="false"/>
          <w:color w:val="000000"/>
        </w:rPr>
        <w:t>
имущества в доверительное 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В приложении по всему тексту аббревиатура "РНН" заменена на аббревиатуры "БИН", "ИИН" постановлением акимата Костанайской области от 01.04.2013 </w:t>
      </w:r>
      <w:r>
        <w:rPr>
          <w:rFonts w:ascii="Times New Roman"/>
          <w:b w:val="false"/>
          <w:i w:val="false"/>
          <w:color w:val="ff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Рассмотрев опубликованное информационное сообщение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проведении тендера по передаче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(наименование 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доверительное управление ______________________ последующего выкупа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(с правом / без права)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сроком на ____________, и ознакомившись с Правилами передачи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объектов коммунального имущества в доверительное управление, я нижеподписавшийся, уполномоченный на подписание заявки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(Ф.И.О. полностью)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принять заявку на участие в тендере_____________________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(указывается Участник, от имени которого подается заявка)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 зарегистрировать в качестве участника тендера, который состоится "__" ________ 20__ г. по адресу:___________________________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Нами (мною) внесен гарантийный взнос для участия в тендере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суммой ______________________________________________________________                    </w:t>
      </w:r>
      <w:r>
        <w:rPr>
          <w:rFonts w:ascii="Times New Roman"/>
          <w:b w:val="false"/>
          <w:i w:val="false"/>
          <w:color w:val="000000"/>
          <w:sz w:val="28"/>
        </w:rPr>
        <w:t>(указывается сумма в тенге, в том числе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депозитный счет Учредителя, указанного в информационном сообщении:__________________________________________________________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(ИИК, БИК, БИН, ИИН, код назначения платежа, Кбе, код учреждения)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Согласен (ы) с тем, что в случае обнаружения нашего (моего)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несоответствия требованиям, предъявляемым участнику, мы (я) лишаемся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права участия в тендере, в случае нашей (моей) победы на тендере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подписанные нами (мною) Протокол о результатах тендера и Договор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доверительного управления будут признаны недействительными.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случае, если мы (я) становимся Победителями тендера,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принимаем на себя обязательства подписать Протокол о результатах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тендера в день проведения тендера и заключить Договор доверительного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управления на условиях тендера, указанных в информационном сообщении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предложенных нами (мною), не позднее десяти календарных дней после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завершения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Согласен (ы) с тем, что сумма внесенного нами гарантийного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взноса не возвращается и остается у Учредителя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отказа от участия в тендере менее чем за три рабочих дня до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уклонении от подписания Протокола о результатах тендера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Договора доверительного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Настоящая заявка вместе с Протоколом о результатах тендера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имеет силу договора, действующего до заключения Договора доверительного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 заявке прилагаются: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Платежные реквизиты: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 w:val="false"/>
          <w:i w:val="false"/>
          <w:color w:val="000000"/>
          <w:sz w:val="28"/>
        </w:rPr>
        <w:t>(реквизиты банка бенефициара: наименование банка, БИН, ИИН, ИИК, БИК)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 (реквизиты получателя: наименование, БИН, ИИН, ИИК, Кбе, текущий счет)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Полное наименование Участника (юридического лица или 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паспортные данные физического лица, и местонахождение (адрес,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телефон, факс, т.д.).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 (подпись)</w:t>
      </w:r>
      <w:r>
        <w:rPr>
          <w:rFonts w:ascii="Times New Roman"/>
          <w:b w:val="false"/>
          <w:i w:val="false"/>
          <w:color w:val="000000"/>
          <w:sz w:val="28"/>
        </w:rPr>
        <w:t>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(Ф.И.О. уполномоченного лица, действующего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на основании доверенности)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"__" ________ 20__год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БИН - для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ИИН - для физических лиц.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