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9b04c" w14:textId="269b0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реки Карасу на земельном участке, предназначенном под строительство животноводческого комплекса на 3000 голов крупного рогатого скота в селе Максут района Беимбета Майлина,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31 октября 2011 года № 452. Зарегистрировано Департаментом юстиции Костанайской области 29 ноября 2011 года № 3787. Заголовок постановления - в редакции постановления акимата Костанайской области от от 21 февраля 2020 года № 76.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постановления –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водоохранную зону и полосу реки Карасу на земельном участке, предназначенном под строительство животноводческого комплекса на 3000 голов крупного рогатого скота в селе Максут района Беимбета Майлина на основании утвержденной проектной документации, согласованной с уполномоченными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реки Карасу на земельном участке, предназначенном под строительство животноводческого комплекса на 3000 голов крупного рогатого скота в селе Максут района Беимбета Майлина,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2011 года № 452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реки Карасу на земельном участке, предназначенном под строительство животноводческого комплекса на 3000 голов крупного рогатого скота в селе Максут района Беимбета Майлина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Костанайской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постановлением акимата Костанайской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Среднемноголетний меженный урез воды 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границы, длина 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границы, длина 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(метр)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участок, предназначенный под строительство животноводческого комплекса на 3000 голов крупного рогатого скота в селе Максут района Беимбета Майлина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302-358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193,56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2011 года № 452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водоохранной зоны и полосы реки Карасу на земельном участке, предназначенном под строительство животноводческого комплекса на 3000 голов крупного рогатого скота в селе Максут района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2 -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числе: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30.06.2021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обуславливающих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Start w:name="z1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