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2e2c" w14:textId="e7c2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16 апреля 2007 года № 158 "Об оказании дополнительного вида социальной помощи инвалидам, в том числе детям-инвалидам, приобретающим техническое и профессиональное, послесреднее и высшее образование"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 декабря 2011 года № 522. Зарегистрировано Департаментом юстиции Костанайской области 11 января 2012 года № 3791. Утратило силу постановлением акимата Костанайской области от 1 февраля 2017 года № 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Костанайской области от 01.02.2017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Костанайской области "Об оказании дополнительного вида социальной помощи инвалидам, в том числе детям-инвалидам, приобретающим техническое и профессиональное, послесреднее и высшее образование" от 16 апреля 2007 года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3571, опубликовано 22 мая 2007 года в газетах "Қостанай таңы" и "Костанайские новости")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"5)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оплата за обучение была произведена инвалидом в полном объеме из собственных средств до обращения за социальной помощью, социальная помощь оказывается в размере фактической стоимости обучения на соответствующий учебный год в организации образования,;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оплата за обучение была произведена инвалидом из собственных средств частично до обращения за назначением социальной помощи, социальная помощь оказывается в размере фактической стоимости обучения на соответствующий учебный год в организации образования, но по целевому назначению используется лишь часть социальной помощи, недостающая для оплаты полной стоимости обучения в организации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"7) в предоставлении социальной помощи отказывается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социальная помощь использовалась не по целевому назначению, за исключением случаев, указанных в подпункте 5) настоящего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представлены все документы, требуемые для назначения социальной помощи. При устранении заявителем указанных препятствий заявление рассматривается на общих основаниях.";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"2-1. Для получения дополнительной социальной помощи инвалиды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документ, удостоверяющий личность потребителя, а для несовершеннолетних детей-инвалидов - копию свидетельства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документ, подтверждающий регистрацию по месту жительства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справка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выписка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свидетельство налогоплательщика потребителя (а 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документ, выданный соответствующим учебным заведением, содержащий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 получении потребителем первого технического и профессионального, послесреднего, высшего или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 отсутствии государственного образовательного гранта;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 форме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 месте учебы, с указанием курса и наименования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 размере оплаты обучения за соответствующий учебный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документ, выданный уполномоченным органом в сфере социальной защиты населения по месту жительства потребителя, подтверждающий отсутствие иных видов выплат потребителю за счет средств местного бюджета для получения технического и профессионального, послесреднего или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документ, подтверждающий наличие банковского счета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при обращении законного представителя потребителя,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законного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подтверждающий полномочия законного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в случае, если до обращения за назначением социальной помощи инвалидом из собственных средств была произведена частичная или полная оплата за обучение, представляется документ из соответствующего учебного заведения, подтверждающий произведенную оплату.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Документы предоставляются в копиях и подлинниках для сверки, после чего подлинники документов возвращаются заявителю в день подачи заявления.";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"4) осуществлять контроль за целевым использованием бюджетных средств.".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Бектурганова С.Ч.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ГУ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координации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 К. Туманова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ГУ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финансов акимата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 С. Аймухамбетова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