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38a1" w14:textId="3043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базовых ставок платы за земельные участки при их 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декабря 2011 года № 3 и Решение маслихата Костанайской области от 8 декабря 2011 года № 452. Зарегистрировано Департаментом юстиции Костанайской области 13 января 2012 года № 3792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базовые ставки платы за земельные участки при их предоставлении в частную собственность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                       С. 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земельных отношений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Г. Кисленкова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№ 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решению маслихата № 452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декабря 2011 года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ставки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
при их предоставлении в частную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изменением на казахском языке, текст на русском языке не изменяется, постановлением акимата Костанайской области от 14.03.2014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маслихата Костанайской области от 14.03.2014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2973"/>
        <w:gridCol w:w="287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квадратный метр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(областной центр)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 платы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центра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областного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 и 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расположенные в зонах: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лесостепной, степной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сухостепной полупустынной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пустынной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базовые ставки платы за земельные участки в городах применяются в пределах границ, определенных их генеральными планами.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