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9a84b" w14:textId="ad9a8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мужского пола, которым в год приписки исполняется семнадцать лет, к призывному участку в 2012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Костаная Костанайской области от 16 ноября 2011 года № 7. Зарегистрировано Управлением юстиции города Костаная Костанайской области 8 декабря 2011 года № 9-1-175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 от 23 января 2011 года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воинской обязанности и воинской службе" аким города Костаная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приписку граждан мужского пола Республики Казахстан, которым в год приписки исполняется семнадцать лет к призывному участку государственного учреждения "Управление по делам обороны города Костанай" (по согласованию) с января по март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начальнику государственного учреждения "Управление по делам обороны города Костанай" (по согласованию) совместно с государственным учреждением "Управление здравоохранения акимата Костанайской области" (по согласованию) провести мероприятия по приписке.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заместителя акима города Костаная М. Журкабаева.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Ж. Нургалиев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 О. Бекмагамбетов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У. Утебасов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