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d8eb" w14:textId="37bd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районной коммунальной собственности по городу Костанай,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9 декабря 2011 года № 2454. Зарегистрировано Управлением юстиции города Костаная Костанайской области 11 января 2012 года № 9-1-177. Утратило силу - Постановлением акимата города Костаная Костанайской области от 20 ноября 2012 года № 2457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Костаная Костанайской области от 20.11.2012 № 2457.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районной коммунальной собственности по городу Костанаю,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Махаринец Ю.Г.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Ж. Нургалиев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№ 2454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районной коммунальной собственности по городу Костанаю,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3058"/>
        <w:gridCol w:w="3166"/>
        <w:gridCol w:w="2116"/>
        <w:gridCol w:w="2116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 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40210В-3345016,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563266,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 № V0000993,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серый,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971 ВС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Герцена, 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Костанай"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1-25/812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"Subaru Legacy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Outback",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742436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JFIBH98M7YJO24854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белый,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630 CL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01-20/113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 двигатель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3560117,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41-79 КЩЗ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Ленинградская,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 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09980,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560 AF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Чехова,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- 2715 - 011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412ДЕ725424,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ХТК2715008054141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0542419,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бежевый,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901 BH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 двигатель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5565971,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 зеленый,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467 AX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Узкоколейная,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Москвич 412 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028, двигатель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412Э-6139750-88,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0006490,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 № 0006490,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гоби,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999 CD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(переименован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Хакимжанова,15)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2"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2865183,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бежевый,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951 CO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Маяковского,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ИЖ-Москвич 412,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7372443,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0343972,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0343972,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629 AK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3303,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21202959,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0181668,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белая ночь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279 AL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Урицкого,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номера, шасси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415 BP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Бородина,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31029,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402-083423-96,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468383,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 № ТО450291,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черный,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559 CE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Бородина,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29457, шасси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330700Р1473787,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голубой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069 BY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Маяковского,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б\н,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762 AX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Введенская,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2715-01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6711159,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 411400,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LO 411400,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фургон, цвет липа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498 AF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Герцена,46/1,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ИЖ-Москвич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7157422,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0324100,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0324100,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липа зеленая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260 AO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 гимназия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511-29631-93,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ХТН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330700Р1434109,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 бортовой,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голубой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 044 AX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7, 14а,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0063047,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03219,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К1165360,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7140 НЖО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8"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КАВЗ 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 № 0005597,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1470386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4551 ТГМ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октября, 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(переименован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Дулатова,72).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417226, кузов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1321184, седан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8349 НЖА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октября, 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(переименован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Дулатова,72).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187315,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0281840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0805 НЖР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октября, 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(переименован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Дулатова,72).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москвич 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ИЭ-7245522-93,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 Р0530836,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Р0530836,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239 AL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511-29692-93,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 бортовой,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Р1434127,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голубой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428 AF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8,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"Ясли-сад № 54"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125000164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122000087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122000094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125000160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125000155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125000148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125000171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125000139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125000145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125000163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125000150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122000086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165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122000085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125000144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125000142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"Теркомсоюз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