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56c4" w14:textId="77a5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от 15 ноября 2010 года № 1199 "Об организации оплачиваемых общественных работ в 2011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22 июля 2011 года № 917. Зарегистрировано Управлением юстиции Костанайской области города Рудный 19 августа 2011 года № 9-2-189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 основании подпункта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постановления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"Об организации оплачиваемых общественных работ в 2011 году" от 15 ноября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1199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9-2-173, опубликовано 24 декабря 2010 года в газете "Рудненский рабочий")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организаций, виды, объемы и условия общественных работ, размеры оплаты труда безработных, участвующих в общественных работах", утвержденном вышеуказанным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609"/>
        <w:gridCol w:w="2543"/>
        <w:gridCol w:w="1257"/>
        <w:gridCol w:w="2435"/>
        <w:gridCol w:w="2370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Качар"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8,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892"/>
        <w:gridCol w:w="2543"/>
        <w:gridCol w:w="1060"/>
        <w:gridCol w:w="2107"/>
        <w:gridCol w:w="2632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 орган)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Рудного"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предус-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2903"/>
        <w:gridCol w:w="2753"/>
        <w:gridCol w:w="1006"/>
        <w:gridCol w:w="2149"/>
        <w:gridCol w:w="2366"/>
      </w:tblGrid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2719"/>
        <w:gridCol w:w="2655"/>
        <w:gridCol w:w="1183"/>
        <w:gridCol w:w="1962"/>
        <w:gridCol w:w="2613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"Качарец"</w:t>
            </w:r>
          </w:p>
        </w:tc>
        <w:tc>
          <w:tcPr>
            <w:tcW w:w="2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которая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39520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мальных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2704"/>
        <w:gridCol w:w="2834"/>
        <w:gridCol w:w="1111"/>
        <w:gridCol w:w="2124"/>
        <w:gridCol w:w="2383"/>
      </w:tblGrid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Өмір"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платы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часов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двумя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перерывом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часа.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Рудного                             Б. 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Общественного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объединения Центр активной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реабилитации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"Жаңа Өмір"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Дабылов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