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2005" w14:textId="b092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2010 года № 392 "О городском бюджете города Рудного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14 сентября 2011 года № 491. Зарегистрировано Управлением юстиции города Рудного Костанайской области 20 сентября 2011 года № 9-2-190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городском бюджете города Рудного на 2011-2013 годы"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9-2-175, опубликованное 7 января 2011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8495380,0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7553695,0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295856,0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624285,0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8176491,0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Б. 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Искуженов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сентября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491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13"/>
        <w:gridCol w:w="6713"/>
        <w:gridCol w:w="28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8495380,0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7553695,0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2167172,0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2167172,0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688303,0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468226,0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190518,0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1705849,0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1194992,0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474900,0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2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295856,0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135483,0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624285,0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624285,0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3"/>
        <w:gridCol w:w="773"/>
        <w:gridCol w:w="853"/>
        <w:gridCol w:w="5753"/>
        <w:gridCol w:w="28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8176491,0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62925,0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28225,0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26694,0</w:t>
            </w:r>
          </w:p>
        </w:tc>
      </w:tr>
      <w:tr>
        <w:trPr>
          <w:trHeight w:val="17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8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3320471,0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553553,0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2373258,0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2204582,0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370560,0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374797,0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62494,0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64477,0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77548,0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201685,0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193339,0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270832,0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108067,0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75889,0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90236,0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65936,0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газеты и журналы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14061,0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16348,5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378385,0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375705,0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121969,6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253735,4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70323,1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65275,1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16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141159,0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