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965d6" w14:textId="cf965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29 марта 2011 года № 121. Зарегистрировано Управлением юстиции города Аркалыка Костанайской области 12 апреля 2011 года № 9-3-145. Утратило силу - Постановлением акимата города Аркалыка Костанайской области от 8 декабря 2011 года № 557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Постановлением акимата города Аркалыка Костанайской области от 08.12.2011 </w:t>
      </w:r>
      <w:r>
        <w:rPr>
          <w:rFonts w:ascii="Times New Roman"/>
          <w:b w:val="false"/>
          <w:i w:val="false"/>
          <w:color w:val="ff0000"/>
          <w:sz w:val="28"/>
        </w:rPr>
        <w:t>№ 557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акимат города Аркалыка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населения на 2011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выпускники технического и профессионального, послесреднего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безработные лица, не работавшие три и более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ранее не работавшие безработные (не имеющие стажа работы);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безработные старше сорока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безработные, уволенные в связи с завершением сроков временных и сезонных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молодежь в возрасте от двадцати одного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безработные, завершившие профессиональную подготовку и (или) переподготовку, повышение квалификации по направлению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постановления возложить на заместителя акима города Шалдыбаева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Т. Тулеубаев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