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8146" w14:textId="d8e8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Аркалыка Костанайской области от 26 декабря 2011 года № 9. Зарегистрировано Управлением юстиции города Аркалыка Костанайской области 13 января 2012 года № 9-3-160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от 8 июля 2005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 - марте 2012 года приписку граждан Республики Казахстан мужского пола, которым в год приписки исполняется семнадцать лет к призывному участку города Аркалыка через государственное учреждение "Отдел по делам обороны города Аркалык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обеспечивать своевременное прибытие граждан,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города Аркалык Костанайской области" (по согласованию) совместно с государственным коммунальным казенным предприятием "Аркалыкская региональная поликлиника" Управления здравоохранения акимата Костанайской области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"Управление внутренних дел города Аркалыка Департамента внутренних дел Костанайской области Министерства внутренних дел Республики Казахстан" (по согласованию) осуществлять розыск и задержание лиц, уклоняющихся от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Аркалыка                      Е. Жаманов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"Аркалыкская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Туранина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Жаркин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