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0fda" w14:textId="3c10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Лисаковска Костанайской области от 12 декабря 2011 года № 6. Зарегистрировано Управлением юстиции города Лисаковска Костанайской области 21 декабря 2011 года № 9-4-195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 - марте 2012 года приписку граждан Республики Казахстан мужского пола, которым в год приписки исполняется семнадцать лет, к призывному участку города Лисаковска через государственное учреждение "Отдел по делам обороны города Лисаковск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поселка Октябрьский, села Красногорское обеспечивать своевременное прибытие граждан, подлежащих приписке,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города Лисаковска Департамента внутренних дел Костанайской области Министерства внутренних дел Республики Казахстан" (по согласованию) осуществлять розыск и задержание лиц, уклоняющихся от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Лисаковска Сапарову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Лисаковска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города Лисаковска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Айсин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Лисаковск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 Никифоров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