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5ccb" w14:textId="0665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28 октября 2011 года № 335. Зарегистрировано Управлением юстиции Алтынсаринского района Костанайской области 17 ноября 2011 года № 9-5-132. Утратило силу решением маслихата Алтынсаринского района Костанайской области от 18 июня 2018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18.06.2018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(Налоговый кодекс) от 10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единых ставок фиксированного налога для всех налогоплательщиков, осуществляющих деятельность на территории Алтынсаринского района,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Максимова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Кульмагамбетов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Л. Перова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"Налоговое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Алтынсаринскому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П. Устенов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2011 года № 335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для</w:t>
      </w:r>
      <w:r>
        <w:br/>
      </w:r>
      <w:r>
        <w:rPr>
          <w:rFonts w:ascii="Times New Roman"/>
          <w:b/>
          <w:i w:val="false"/>
          <w:color w:val="000000"/>
        </w:rPr>
        <w:t>всех налогоплательщиков,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на территории Алтынсаринского района,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5368"/>
        <w:gridCol w:w="5242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единых ставок фиксированного налога (в месячных расчетных показателях) в месяц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 (боулинг)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