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5ac5" w14:textId="2bd5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Силы,другие войска и воинские формирования Республики Казахстан 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31 марта 2011 года № 50. Зарегистрировано Управлением юстиции Амангельдинского района Костанайской области 14 апреля 2011 года № 9-6-125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постановлением Правительства Республики Казахстан от 11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 " и постановлением акимата Костанайской области от 16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2011 года" (зарегистрировано в Реестре государственной регистрации нормативных правовых актов под № 3756)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работу призывной комиссии и обеспечить проведение в апреле-июне и октябре-декабре 2011 года очередного призыва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заведении,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за членами призывной комиссии, медицинскими, техническими работниками, а также лицами обслуживающего персонала направленными для работы на призывных участках, на время исполнения этих обязанностей сохраняются место работы, занимаемая должность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Амангельдинского района Департамента внутренних дел Костанайской области Министерства внутренних дел Республики Казахстан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обеспечить доставку лиц, уклоняющихся от призыва на воинскую службу, а также охрану общественного порядка при отправке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отправке призывников на областной сборный пункт, организовать сопровождение автобусов с призывниками.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заместителя акима района Хайруллина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Амангельдинского района               С.Ахметов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"Амангельдинская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Есмаганбетов Р.С.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Амангельдинского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 </w:t>
      </w:r>
      <w:r>
        <w:rPr>
          <w:rFonts w:ascii="Times New Roman"/>
          <w:b w:val="false"/>
          <w:i/>
          <w:color w:val="000000"/>
          <w:sz w:val="28"/>
        </w:rPr>
        <w:t>Сыздыков М.Р.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"Отдел по делам обороны Амангельдинского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 </w:t>
      </w:r>
      <w:r>
        <w:rPr>
          <w:rFonts w:ascii="Times New Roman"/>
          <w:b w:val="false"/>
          <w:i/>
          <w:color w:val="000000"/>
          <w:sz w:val="28"/>
        </w:rPr>
        <w:t>Тлегенов А.С.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