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8b12" w14:textId="7d88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11 апреля 2011 года № 56. Зарегистрировано Управлением юстиции Амангельдинского района Костанайской области 27 апреля 2011 года № 9-6-127. Утратило силу постановлением акимата Амангельдинского района Костанайской области от 8 июля 2011 года № 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Амангельдинского района Костанайской области от 08.07.2011 № 136 (вводится в действие после дня его подписания).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виды социальных выплат из местного бюджета: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ежемесячную социальную помощь на бытовые нужды участникам, инвалидам Великой Отечественной войны в размере четырех месячных расчетных показателей;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 больным заразной формой туберкулеза, выписанным из специализированной противотуберкулезной медицинской организации по окончании лечения на дополнительное питание без учета доходов в размере десяти месячных расчетных показателей;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единовременную социальную помощь малообеспеченным семьям на погребение несовершеннолетних детей в размере десяти месячных расчетных показателей. Социальная помощь назначается и выплачивается заявителю, если один из родителей или иной законный представитель ребенка на день смерти ребенка зарегистрирован в качестве безработного в государственном учреждений "Отдел занятости и социальных программ Амангельдинского района"" (далее - уполномоченный орган по вопросам занятости);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единовременную социальную помощь на погребение умерших безработных в размере пятнадцати месячных расчетных показателей. Социальная помощь на погребение умерших безработных назначается и выплачивается членам семьи, либо лицу, осуществившему погребение умерших безработных, которые на момент смерти были официально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в качестве безработных в уполномоченном органе по вопросам занятости;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единовременную социальную помощь ко Дню Победы участникам, инвалидам Великой Отечественной войны в размере пяти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социальная помощь молодежи из семей с доходами ниже прожиточного минимума для возмещения расходов, связанных с получением технического и профессионального образования, послесреднего образования, высшего образования, за исключением лиц, являющихся обладателями государственных образовательных грантов и (или)получателями иных выплат из государственного бюджета, направленных на оплату обучения в организации образования. Помощь оказывается в размере стоимости годового обучения перечисляемого двумя долями в течение учебного года;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единовременную социальную помощь инвалидам всех категорий, без учета доходов на оперативное лечение по фактическим затратам, но не более пятидесятикратного месячного расчетного показателя;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единовременную социальную помощь семьям (гражданам), относящимся к социально защищаемым слоям населения, нуждающимся в социальной помощи в результате ущерба причиненного пожаром, либо затоплением в размере фактического ущерба, но не более пятидесяти месячных расчетных показателей, кроме лиц, пострадавших в результате обстоятельств, послуживших основанием для введения чрезвычайного положения;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назначению и выплате социальной помощи государственное учреждение "Отдел занятости и социальных программ Амангельдинского района".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Определить, что: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уполномоченного органа о назначении или об отказе в назначении социальной помощи принимается с учетом рекомендации районной комиссии для выплат единовременной и ежемесячной социальной помощи отдельным категориям граждан;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ежемесячная социальная помощь на бытовые нужды участникам, инвалидам Великой Отечественной войны назначается с месяца подачи заявления и прекращается в связи со смертью заявителя или его выбытия за пределы территории района.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по заявлению лица, обратившегося за социальной помощью, для рассмотрения которого не требуется получение информации от иных субъектов, должностных лиц, либо проверка с выездом на место, принимается в течении пятнадцати календарных дней со дня поступления заявления субъекту, должностному лицу.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 заявлению лица, обратившегося за социальной помощью, для рассмотрения которого требуется получение информации от иных субъектов, должностных лиц, либо проверка с выездом на место, принимается в течение тридцати календарных дней со дня поступления заявления субъекту, должностному лицу.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Основаниями для отказа в назначении социальной помощи являются: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заявителем недостоверных сведений;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заявителя категориям граждан, которым оказывается помощь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Выплата социальной помощи осуществляется путем перечисления денежных средств на текущий банковский счет получателя социальной помощи через банки второго уровня или организации, имеющие лицензии на соответствующие виды банковских операций.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Финансирование социальной помощи производить по бюджетной программе "Социальная помощь отдельным категориям нуждающихся граждан по решениям местных представительных органов".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Определить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необходимых документов для назначения социальной помощи согласно приложению к настоящему постановлению.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района Хайруллина С.У.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560"/>
        <w:gridCol w:w="740"/>
      </w:tblGrid>
      <w:tr>
        <w:trPr>
          <w:trHeight w:val="30" w:hRule="atLeast"/>
        </w:trPr>
        <w:tc>
          <w:tcPr>
            <w:tcW w:w="1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  <w:tr>
        <w:trPr>
          <w:trHeight w:val="30" w:hRule="atLeast"/>
        </w:trPr>
        <w:tc>
          <w:tcPr>
            <w:tcW w:w="1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Государственное учреждение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занятости и социальных программ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района"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 М. Тобагабулов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 учреждения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"Отдел экономики и бюджетного 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Амангельдинского района"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 Т.Карбозов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необходимых документов для назначения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Обязательные документы для назначения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лица, обратившегося за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налогоплательщика;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социального индивидуального кода;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открытие текущего счета 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заявителя, являющегося законным представителем несовершеннолетнего ребенка - копия документа, подтверждающего наличие указанного статуса.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Дополнительно для назначения отдельных видов социальной помощи предоставляются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ежемесячная социальная помощь на бытовые нужды инвалидам, участникам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подтверждающий социальный статус 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единовременная социальная помощь больным заразной формой туберкулеза, выписанным из специализированной противотуберкулезной медицинской организации по окончании лечения на дополнительное питание: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рождении ребенка (для несовершеннолетних детей);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соответствующего медицинского учреждения, подтверждающая нахождение больного на амбулаторном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единовременная социальная помощь малообеспеченным семьям на погребение умерших несовершеннолетних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смерти или справка о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актовой записи о рождении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уполномоченного органа о регистрации одного из родителей или иных законных представителей в качестве безработного;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сведения о доходах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погребение осуществлено членами семьи умершего, заявитель представляет копию документа, подтверждающего родственные отношения;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погребение осуществлено не членами семьи умершего, заявитель предоставляет документ из ритуальной службы, подтверждающей осуществление погребения.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единовременная социальная помощь на погребение умерших безработных: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смерти или справка о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уполномоченного органа о регистрации умершего в качестве безработного;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погребение осуществлено членами семьи умершего, заявитель представляет копию документа, подтверждающего родственные отношения;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погребение осуществлено не членами семьи умершего, заявитель предоставляет документ из ритуальной службы, подтверждающей осуществление погребения;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единовременная социальная помощь ко Дню Победы участникам, инвалидам Великой Отечественной войны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социальная помощь молодежи из семей с доходами ниже прожиточного минимума для возмещения расходов, связанных с получением технического и профессионального образования, послесреднего образования, высшего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сведения о доходах за квартал, предшествующий кварталу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учебы и размер оплаты обучения за учебный год, выданный соответствующим учебным заведением;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за обучение, предоставляется после совершения оплаты;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единовременная социальная помощь инвалидам всех категорий без учета доходов, на оперативное лечение: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затраты на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справки медико-социальной экспертизы об установлении инвалидности.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единовременная социальная помощь семьям (гражданам), относящимся к социально защищаемым слоям населения, нуждающимся в социальной помощи в результате ущерба причиненного пожаром, либо затоплением: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из соответствующего органа, подтверждающий событие, влекущее предусмотренную выплату;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сумму причиненного ущерба;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подтверждающий социальный статус 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Копии документов представляются с подлинниками для сверки.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Сверка производится в день предъявления документов, после чего подлинники документов возвращаются заявителю.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