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2774" w14:textId="58f2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22 декабря 2010 года № 223 "О районном бюджете Амангельдинского района на 2011-2013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27 октября 2011 года № 295. Зарегистрировано Управлением юстиции Амангельдинского района Костанайской области 10 ноября 2011 года № 9-6-134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Амангельдинский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Амангельдинского района на 2011-2013 годы" от 22 декабря 2010 года № 223 (зарегистрировано в Реестре государственной регистрации нормативных правовых актов за номером 9-6-119, опубликованное 8 января 2011 года в газете "Аманкелді арайы")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5), 6) пункта 1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1812695,3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138658,0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6388,3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20,0 тысяч.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1667629,0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1797671,8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66111,1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- 66764,0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652,9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19750,0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19750,0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-70837,6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70837,6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четвертый, пятый пункта 2 указанного решение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здания детского сада на 100 мест в селе Амангельды Амангельдинского района в сумме - 58542,0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школы на 150 учащихся в селе Есир Амангельдинского района в сумме - 237698,9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2-1 указанного решение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"2-1. Учесть что в районном бюджете на 2011 год предусмотрено поступление сумм целевых трансфертов на развития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– 53887,7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областного бюджета – 11676,7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 (или) обустройства инженерно-коммуникационной инфраструктуры из республиканского бюджета в сумме 16277,4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в сумме 60665,0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областного бюджета - 1355,0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2-2 указанного решение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"для реализации мер социальной поддержки специалистов социальной сферы сельских населенных пунктов из республиканского бюджета в сумме – 9012,8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2-8 указанного решение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"2-8. Учесть, что в районном бюджете на 2011 года предусмотрено поступление сумм текущих трансфертов из областного бюджета на приобретение компьютерной и организационной техники для внедрения системы "Казначейство-Клиент" в сумме 2785,9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3-1 указанного решение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2011 год предусмотрен возврат неиспользованных целевых трансфертов в сумме 2766,0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3-3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"3-3. Учесть, что в районном бюджете на 2011 год предусмотрен возврат неиспользованных бюджетных кредитов, выданных из областного бюджета в сумме 5334,1 тысячи тенге и обслуживание долга местных исполнительных органов по выплате вознаграждений и иных платежей по займам из республиканского бюджета в сумме 2,3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указанного решение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Амангельдинского района на 2011 год в сумме 200,0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 5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Олжагулова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Оташев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Т. Карбозов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октября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2011 года № 295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223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13"/>
        <w:gridCol w:w="241"/>
        <w:gridCol w:w="374"/>
        <w:gridCol w:w="7773"/>
        <w:gridCol w:w="20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1812695,3</w:t>
            </w:r>
          </w:p>
        </w:tc>
      </w:tr>
      <w:tr>
        <w:trPr>
          <w:trHeight w:val="27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138658,0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54638,0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6446,0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736,0</w:t>
            </w:r>
          </w:p>
        </w:tc>
      </w:tr>
      <w:tr>
        <w:trPr>
          <w:trHeight w:val="5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993,0</w:t>
            </w:r>
          </w:p>
        </w:tc>
      </w:tr>
      <w:tr>
        <w:trPr>
          <w:trHeight w:val="8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6388,3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3168,3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3166,0</w:t>
            </w:r>
          </w:p>
        </w:tc>
      </w:tr>
      <w:tr>
        <w:trPr>
          <w:trHeight w:val="49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7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1667629,0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793"/>
        <w:gridCol w:w="673"/>
        <w:gridCol w:w="673"/>
        <w:gridCol w:w="6113"/>
        <w:gridCol w:w="209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1797671,8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185309,8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169016,2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11644,1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73490,3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51669,3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83881,8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81081,8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9256,0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целях 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424,9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7037,6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всеобщей воинской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1146685,1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59000,9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52268,9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766776,8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766776,8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753892,4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320907,4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24666,5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296240,9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296240,9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116758,3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101142,2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101142,2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14909,7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7121,9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54896,4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15616,1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84968,8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73562,8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397,6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73165,2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56887,7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16277,5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80418,2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35424,7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35424,7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35424,7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30150,3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28631,3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12542,2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4879,2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4057,8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3605,2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3470,2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и недропользование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92564,9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11944,1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1794,8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1100,8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животных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уничтожения бродячих собак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кошек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60665,0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5744,8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14211,0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6781,7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6781,7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41212,4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41212,4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41212,4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41212,4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18217,3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4829,7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70,6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7772,1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7607,7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164,4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3855,5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3855,5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2766,0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66111,1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66764,0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66764,0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1905,2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1905,2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64858,8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64858,8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652,9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19750,0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-70837,6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70837,6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октября 2011 года № 295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№ 223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аулы (сел), аульных (сельских) округов Амангельдинского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"/>
        <w:gridCol w:w="773"/>
        <w:gridCol w:w="733"/>
        <w:gridCol w:w="7193"/>
        <w:gridCol w:w="16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83881,8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83881,8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12226,9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12106,9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Аксай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5517,5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Тасты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6271,1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Кабыргинского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Есирского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6295,1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Уштогай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6024,7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Кумкешуского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6353,8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6098,8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6664,6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6409,6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Карынсалдинского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5795,7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Степняк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5260,2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5125,2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5436,9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5181,9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Амангельды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Урпекского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Байгабылского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