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b06c" w14:textId="72db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Аулиекольском районе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10 марта 2011 года № 136. Зарегистрировано Управлением юстиции Аулиекольского района Костанайской области 4 апреля 2011 года № 9-7-132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 в Аулиекольском районе на 2011 год для содействия занятости,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Аулиекольского района" обеспечить меры по содействию занятости лиц, входящих в целевые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 Нугманову.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Аулиекольского района                 Б. Гаязов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2011 года № 136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группы населения в Аулиекольском районе</w:t>
      </w:r>
      <w:r>
        <w:br/>
      </w:r>
      <w:r>
        <w:rPr>
          <w:rFonts w:ascii="Times New Roman"/>
          <w:b/>
          <w:i w:val="false"/>
          <w:color w:val="000000"/>
        </w:rPr>
        <w:t>
на 2011 год для содействия занятости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организаций технического и профессионального образования, послесреднего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