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4122d" w14:textId="ae41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для безработных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марта 2011 года № 70. Зарегистрировано Управлением юстиции Денисовского района Костанайской области 6 апреля 2011 года № 9-8-170. Утратило силу в связи прекращением срока действия - письмо акима Денисовского района Костанайской области от 4 января 2012 года № 07-09/2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акима Денисовского района Костанайской области от 04.01.2012 № 07-09/2.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условия общественных работ для безработных на 2011 год по Денисовскому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полутора минимальной заработной платы, установленной на 2011 год,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отчисления в Государственный фонд социального страхования, социальный налог и налог на добавленную стоимость при организации общественных работ возмещаются из районного бюджета и перечисляются на расчетные счета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расходы на оплату комиссионного вознаграждения за услуги банков второго уровня по зачислению и выплате заработной платы в размерах, установленных договором на выполнение общественных работ, возмещаются из районного бюджета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  акимата Денисовского района Костанайской области от 19.08.2011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Организацию общественных работ производить на условиях, указанных в договоре на выполнение общественных работ, заключенном в соответствии с действующим законодательством, между государственным учреждением "Отдел занятости и социальных программ Денисовского района" и организациями, определенными в перечне.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занятости и социальных программ Денисовского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договора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учет безработных, участвующих в общественных работах;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руководствоваться настоящим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финансов Денисовского района" (Рахметова С.Ф.) обеспечить своевременное выделение средств на оплату труда безработных, участвующих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Акимам сельских округов и сел, на территории которых проводятся общественные работы, оказывать помощь в организации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В. Ионенко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марта 2011 года № 70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условия общественных</w:t>
      </w:r>
      <w:r>
        <w:br/>
      </w:r>
      <w:r>
        <w:rPr>
          <w:rFonts w:ascii="Times New Roman"/>
          <w:b/>
          <w:i w:val="false"/>
          <w:color w:val="000000"/>
        </w:rPr>
        <w:t>
работ на 2011 год по Денисовскому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2652"/>
        <w:gridCol w:w="3120"/>
        <w:gridCol w:w="2397"/>
        <w:gridCol w:w="2952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1980" w:hRule="atLeast"/>
        </w:trPr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"Дидар"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Перелески,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Антоновка,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Приреченка,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Крымское,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Фрунзенское,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Некрасовка,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Зааятское,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Аршалы,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Аятское,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Комаровка,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Покровка,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Глебовка,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Денисовка,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1" ГУ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садика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22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 -сад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40"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садика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40, не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  <w:tr>
        <w:trPr>
          <w:trHeight w:val="22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лагеря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"Солнечный",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неделю, 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двумя 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днями, 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перерывом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