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ad10f" w14:textId="58ad1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29 марта 2011 года № 85. Зарегистрировано Управлением юстиции Денисовского района Костанайской области 27 апреля 2011 года № 9-8-175. Утратило силу в связи прекращением срока действия - письмо акима Денисовского района Костанайской области от 4 января 2012 года № 07-09/2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прекращением срока действия - письмо акима Денисовского района Костанайской области от 04.01.2012 № 07-09/2.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целевые группы населения, проживающие на административной территории Денисовского района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Денисовского района" предусмотреть меры по трудоустройству лиц,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Денисовского района Муратбекова М.Т.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 района                        В. Ионенко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марта 2011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85  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группы населения, проживающие на административной территории Денисовского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Лица, высвобожденные в связи с ликвидацией работодателя- юридического лица,  либо прекращением  деятельности работодателя – физического лица, сокращением численности или штата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Выпускники организаций высшего или послевузовского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Малообеспеченные граждане.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Молодежь в возрасте до двадцати 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Молодежь в возрасте от двадцати одного года до двадцати девяти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Воспитанники детских домов, дети-сироты и дети, оставшиеся без попечения родителей, в возрасте до двадцати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Одинокие, многодетные родители, воспитывающие несовершеннолетних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Лица предпенсионного возраста (за два года до выхода на пенсию по возрасту).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Инвалиды.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Лица, уволенные из рядов Вооруженных Сил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Лица, освобожденные из мест лишения свободы и (или) принудительного лечения.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Оралманы.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Длительное время не работающие граждане (год и более)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Граждане, имеющие на содержании лиц, которые в порядке, установленном законодательством Республики Казахстан, признаны  нуждающимися в постоянном уходе, помощи или надзоре.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Лица,  старше пятидесяти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Завершившие профессиональное обучение по направлению государственного учреждения "Отдел занятости и социальных программ Денисовского района".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