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61e80" w14:textId="b861e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на срочную воинскую службу в Вооруженные Силы, другие войска и воинские формирования Республики Казахстан в апреле-июне и октябре-декабре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Жангельдинского района Костанайской области от 8 апреля 2011 года № 33. Зарегистрировано Управлением юстиции Жангельдинского района Костанайской области 15 апреля 2011 года № 9-9-130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воинской обязанности и воинской службе", Указа Президента Республики Казахстан от 3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апреле-июне и октябре-декабре 2011 года" и Постановлением Правительства Республики Казахстан от 11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Указа Президента Республики Казахстан от 3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на срочную воинскую службу в апреле-июне и октябре-декабре 2011 года" акимат Жангельдинского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очередного призыва на срочную воинскую службу в Вооруженные Силы, другие войска и воинские формирования Республики Казахстан в апреле-июне и октябре-декабре 2011 года граждан мужского пола в возрасте от восемнадцати до двадцати семи лет, не имеющих права на отсрочку или освобождение от призыва, а также граждан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учреждению "Отдел внутренних дел Жангельдинского района Департамента внутренних дел Костанайской области Министерства внутренних дел Республики Казахстан"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доставку лиц, уклоняющихся от призыва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работу по поддержанию общественного порядка среди призывников на районным призывном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Жангельдинского района Аубакирова Т.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отношение, возникшие с 1 апреля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Жангельдинского района                Н. Толепов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внутренних дел Жангельдинского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 А. Кабажаев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по делам обороны Жангельдинского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___________________________ К.Тулебаев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