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da3fc" w14:textId="80da3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Жангельдинского района Костанайской области от 8 сентября 2011 года № 125. Зарегистрировано Управлением юстиции Жангельдинского района Костанайской области 23 сентября 2011 года № 9-9-136. Утратило силу постановлением акимата Джангельдинского района Костанайской области от 3 февраля 2015 года № 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акимата Джангельдинского района Костанайской области от 03.02.2015 </w:t>
      </w:r>
      <w:r>
        <w:rPr>
          <w:rFonts w:ascii="Times New Roman"/>
          <w:b w:val="false"/>
          <w:i w:val="false"/>
          <w:color w:val="ff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занятости населения"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инвалидов в Республике Казахстан" от 13 апреля 2005 года, акимат Жангельдинского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>Установить квоту рабочих мест для инвалидов в размере трех процентов от общей численности рабочих мест по Жангельдинскому району.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Жангельдинского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принять меры по содействию в трудоустройстве инвалидов в соответствии с квотой;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проводить мониторинг трудоустройства инвалидов в счет квоты.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Аубакирова Т.Г.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района:                                     Н. Тулепов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занятости и 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программ Жангельдинского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Л.Зейнекина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