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1a57" w14:textId="bba1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4 мая 2011 года № 117. Зарегистрировано Управлением юстиции Камыстинского района Костанайской области 5 мая 2011 года № 9-11-117. Утратило силу постановлением акимата Камыстинского района Костанайской области от 12 сентября 2011 года № 278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Камыстинского района Костанайской области от 12.09.2011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от 13 апреля 2005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в целях реализации решения Камыстинского районного маслихата от 21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2011-2013 годы" (зарегистрировано в Реестре государственной регистрации нормативных правовых актов за номером 9-11-111), в целях реализации бюджетной программы "Социальная помощь отдельным категориям нуждающихся граждан по решениям местных представительных органов"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следующие виды социальных выплат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ежемесячная социальная дополнительная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участникам, инвалидам Великой Отечественной войны в размере четырех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к участникам, инвалидам Великой Отечественной войны в размере двух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единовременная социальная помощь больным заразной формой туберкулеза, выписанным из специализированной противотуберкулезной медицинской организации по окончании лечения на дополнительное питание без учета доходов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единовременная социальная помощь семьям (гражданам), относящимся к социально защищаемым слоям населения, нуждающихся в социальной помощи в результате ущерба причиненного пожаром, либо затоплением в размере фактического ущерба, но не более семидесяти месячных расчетных показателей. Кроме лиц, пострадавших в результате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единовременная социальная помощь инвалидам всех категорий независимо от дохода на оперативное лечение по фактическим затратам, но не более пятидесяти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единовременная социальная помощь гражданам (семьям), имеющим среднедушевой доход ниже величины прожиточного минимума в размере семи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единовременная социальная помощь на погребение несовершеннолетних детей из малообеспеченных семей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единовременная социальная помощь на погребение умерших безработных, в семье которых среднедушевой доход ниже прожиточного минимума, в размере двадцати месячных расчетных показателей. Социальная помощь на погребение назначается и выплачивается членам семьи, либо лицу, осуществившему погребение умерших безработных, которые на момент смерти были официально зарегистрированы в качестве безработных в уполномоченном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единовременная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победы участникам и инвалидам Великой Отечественной войны в размере пяти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к участникам, инвалидам Великой Отечественной войны в размере двух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социальная помощь молодежи из семей с доходами ниже прожиточного минимума для возмещения расходов, связанных с получением технического и профессионального образования, послесреднего образования, высшего образования, за исключением лиц, являющихся обладателями государственных образовательных грантов, и (или) получателями иных выплат из государственного бюджета направленных на оплату обучения в организациях образования. Помощь оказывается в размере стоимости годового обучения перечисляемого двумя равными долями в течение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уполномоченным органом по назначению и выплате социальной помощи государственное учреждение "Камыстинский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решение уполномоченного органа о назначении или об отказе в назначении социальной помощи принимается с учетом рекомендации районной комиссии по выплате социальной помощи в течении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ежемесячная дополнительная социальная помощь участникам, инвалидам Великой Отечественной войны назначается с месяца подачи заявления и прекращается в связи со смертью получателя или его выбытия за пределы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Выплата социальной помощи осуществляется в безналичной форме, путем перечисления денежных средств на банковский счет получателя социальной помощи через банки второго уровня или организации, имеющие лицензии на соответствующие виды банковских операций в течение одного месяца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Финансирование социальной помощи производится по бюджетной программе "Социальная помощь отдельным категориям нуждающихся граждан по решениям местных представительных органов" в пределах сумм, предусмотренных на эти цели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Определить перечень необходимых документов для назначения социальной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Основанием для отказа в назначении социальной помощи является несоответствие получателя социальной помощи категориям граждан, которым оказывается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настоящего постановления возложить на заместителя акима района Жаксыбаева Аскара Жакановича.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постановление вводится в действие после дня его первого официального опубликования и распространяется на отношения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Камыстинского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"Камыстинская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больница"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 Жанузаков М.Г.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финансов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 Альпаева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"Камыстинский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 Иванченко Л.П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планирование"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 Нуржанова К.Т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2011 года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необходимых документов</w:t>
      </w:r>
      <w:r>
        <w:br/>
      </w:r>
      <w:r>
        <w:rPr>
          <w:rFonts w:ascii="Times New Roman"/>
          <w:b/>
          <w:i w:val="false"/>
          <w:color w:val="000000"/>
        </w:rPr>
        <w:t>для назначения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документы для назначения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 лица,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свидетельства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документа, подтверждающего наличие банковского счета получателя, где указан номер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заявителя, являющегося законным представителем несовершеннолетнего ребенка, копия документа, подтверждающего наличие указанного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Дополнительно для назначения отдельных видов социальной помощи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ежемесячная социальная помощь инвалидам, участникам Великой Отечественной войны, лицам, приравненным к участникам, инвалидам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документа, подтверждающего социальный статус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единовременная социальная помощь больным заразной формой туберкулеза, выписанным из специализированной противотуберкулезной медицинской организации, по окончании лечения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свидетельства о рождении ребенка (для несовершеннолетних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справка из соответствующего медицинского учреждения, подтверждающая нахождение больного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единовременная социальная помощь на погребение умерших несовершеннолетних детей из малообеспеченных семей: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свидетельства о смерти или справка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выписка из актовой записи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документы, подтверждающие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единовременная социальная помощь на погребение умерших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свидетельства о смерти или справка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справка из уполномоченного органа по вопросам занятости о регистрации умершего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погребение осуществлено не членами семьи умершего, заявитель предоставляет копию документа из ритуальной службы об осуществлении погребения;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единовременная социальная помощь ко Дню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инвалидам, участникам Великой Отечественной войны лицам, приравненным к участникам, инвалидам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социальный статус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социальная помощь молодежи из семей с доходами ниже прожиточного минимума для возмещения расходов, связанных с получением технического и профессионального образования, послесреднего образования, высшего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документы, подтверждающие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пoдтвepждaющий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оплату за обучение, предоставляется после совершения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единовременная социальная помощь семьям (гражданам), относящимся к социально защищаемым слоям населения, нуждающимся в социальной помощи в результате ущерба причиненного пожаром, либо затоплением в размере фактического ущерба: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 из соответствующих органов, подтверждающий события, влекущие предусмотренную выплату: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документы, подтверждающие сумму причиненного ущерба;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единовременная социальная помощь гражданам (семьям), имеющим среднедушевой доход ниже величины прожиточного минимума: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доходах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Инвалидам всех категорий на лечение независимо от дохода: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документы, подтверждающие проведение и стоимость на оперативное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