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ac38" w14:textId="4aaa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19 апреля 2011 года № 76. Зарегистрировано Управлением юстиции Камыстинского района Костанайской области 19 мая 2011 года № 9-11-120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 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условия общественных работ на 2011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оплаты труда безработных, участвующих в общественных работах, в размере полутора минимальной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расходы на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"Камыстинский районный отдел занятости и социальных программ"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Жаксыбаева Аскара Жакановича.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                       Д. Кульманов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"Камысты"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хозяйства,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транспорта и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дорог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Айтмагамбетова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Манафов М.Г.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"Камыстинский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Иванченко Л.П.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5252"/>
        <w:gridCol w:w="6414"/>
      </w:tblGrid>
      <w:tr>
        <w:trPr>
          <w:trHeight w:val="52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435" w:hRule="atLeast"/>
        </w:trPr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"Камысты"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Камыстинского района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Алтынсарино,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Арка,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Аралколь,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Бестюбинского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Горьковского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Дружба,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Карабатыр,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Ливановка,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Пушкино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Пушкино,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Свободнинский сельский округ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Талдыколь,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Уркашского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3525"/>
        <w:gridCol w:w="2405"/>
        <w:gridCol w:w="1241"/>
        <w:gridCol w:w="4366"/>
      </w:tblGrid>
      <w:tr>
        <w:trPr>
          <w:trHeight w:val="525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"Камысты"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 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