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5d5c" w14:textId="65b5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2010 года № 255 "О районном бюджете Камыстинского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22 июля 2011 года № 315. Зарегистрировано Управлением юстиции Камыстинского района Костанайской области 5 августа 2011 года № 9-11-122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Камыстинского района на 2011-2013 годы" от 21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9-11-111, официально опубликовано 7 января 2011 года в газете "Новый путь - Бозторгай")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- 1397829,0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383747,0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- 33701,0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979688,0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1413444,8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- 2600,0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2600,0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"3-2.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15979,0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15035,0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8194,0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5541,0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1300,0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ребенка-сироты (детей-сирот), оставшегося без попечения родителей в сумме 10584,0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бизнеса-2020" в сумме 780,0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10609,0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в сумме 3762,0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5747,0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сумме 7133,0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6418,0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715,0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Камыстинского района на 2011 год в сумме 1000,0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"4-2. Учесть, что в районном бюджете предусмотрены целевые текущие трансферты в вышестоящий бюджет на компенсацию потерь областного бюджета в связи с передачей функций государственных органов из нижестоящего уровня государственного управления в вышестоящий в сумме 817,0 тысяч тенге, на содержание вновь созданного государственного учреждения "Ревизионная комиссия по Костанайской области".";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Кстаубаева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К. Нуржанова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315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255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73"/>
        <w:gridCol w:w="473"/>
        <w:gridCol w:w="8293"/>
        <w:gridCol w:w="19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1397829,0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383747,0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34484,0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33701,0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33701,0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979688,0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979688,0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979688,0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33"/>
        <w:gridCol w:w="693"/>
        <w:gridCol w:w="773"/>
        <w:gridCol w:w="7353"/>
        <w:gridCol w:w="195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1413444,8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230756,0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204526,0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81864,0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40561,0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109028,0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101522,0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12744,0</w:t>
            </w:r>
          </w:p>
        </w:tc>
      </w:tr>
      <w:tr>
        <w:trPr>
          <w:trHeight w:val="14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13486,0</w:t>
            </w:r>
          </w:p>
        </w:tc>
      </w:tr>
      <w:tr>
        <w:trPr>
          <w:trHeight w:val="18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857039,3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74276,0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74276,0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68529,0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753071,3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751909,3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739978,3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29692,0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29692,0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8022,0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2199,0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51602,0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3810,0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15498,0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14177,0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25382,0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25822,0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23387,0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22386,0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8283,0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2052,0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18798,0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18798,0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784,0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проитивоэпизоотических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13664,0</w:t>
            </w:r>
          </w:p>
        </w:tc>
      </w:tr>
      <w:tr>
        <w:trPr>
          <w:trHeight w:val="19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13331,0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34913,0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15546,0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15546,0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4820,0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6086,0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6605,5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6605,5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6605,5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5788,5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24387,0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24387,0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-41653,2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41653,2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18567,8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18567,8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18567,8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