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cc4d" w14:textId="13dc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Карабалыкском районе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8 апреля 2011 года № 66. Зарегистрировано Управлением юстиции Карабалыкского района Костанайской области 20 апреля 2011 года № 9-12-155.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> 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условия, размеры оплаты труда участников и источники финансирования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заключении договора на выполнение общественных работ между работодателем и государственным учреждением "Отдел занятости и социальных программ Карабалыкского района" руководствоваться приложением № 4 утвержденного приказом Министра труда и социальной защиты населения Республики Казахстан от 26 апреля 2002 года № 91-п "Типовой договор на выполнение общественных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Работодатели для возмещения из районного бюджета расходов по оплате труда, ежемесячно представляют в государственное учреждение "Отдел занятости и социальных программ Карабалыкского района"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Администратору бюджетной программы - Государственному учреждению "Отдел занятости и социальных программ Карабалыкского района" возмещать расходы работодателей на оплату труда участников общественных работ в полуторном размере минимальной месячной заработной платы, установленной законодательством Республики Казахстан на 2011 год, на основании акта выполненных работ (услуг) с учетом социальных отчислений в государственный фонд социального страхования, социального налога, налога на добавленную стоимость и компенсационных выплат за неиспользованные дни оплачиваемого трудового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Карабалыкского района"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Карабалыкского района" осуществлять финансирование по бюджетной программе "Программа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Карабалыкского района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директора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"Көмек"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Тайлекбаев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апреля 2011 года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2011 года № 66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4491"/>
        <w:gridCol w:w="3476"/>
      </w:tblGrid>
      <w:tr>
        <w:trPr>
          <w:trHeight w:val="495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</w:tr>
      <w:tr>
        <w:trPr>
          <w:trHeight w:val="885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"Көмек"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поселка;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погибшим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Великую Отечественную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"Первоцелинникам",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"Жертвам репрессий",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Мухамеджану Сералину,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3)помощь в установке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Великую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Отечественную войну.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Великую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Отечественную войну.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Великую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Отечественную войну.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воинам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Великую Отечественную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воинам.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воинам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Великую Отечественную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Великую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Отечественную войну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селe Ворошиловка.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Урнекского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воинам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Великую Отечественную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воинам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Великую Отечественную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округа.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93508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 кв.м.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общественных работ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 5 %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Банка и Казпочты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5"/>
        <w:gridCol w:w="1995"/>
        <w:gridCol w:w="1821"/>
        <w:gridCol w:w="2017"/>
        <w:gridCol w:w="2126"/>
        <w:gridCol w:w="1626"/>
      </w:tblGrid>
      <w:tr>
        <w:trPr>
          <w:trHeight w:val="1605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(месяцев)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885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5015791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27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7679680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345586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