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4e1ca" w14:textId="994e1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в 2011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25 марта 2011 года № 175. Зарегистрировано Управлением юстиции Костанайского района Костанайской области 15 апреля 2011 года № 9-14-147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акимат Костанайского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условия общественных работ на 2011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размер оплаты труда безработных, участвующих в общественных работах, в размере полутора минимальной заработной платы в месяц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Определить, что расходы на уплату социального налога и социальных отчислений в Государственный фонд социального страхования в размере, установленном действующим законодательством Республики Казахстан, уплату комиссионных вознаграждений за услуги банков второго уровня по зачислению и выплате заработной платы, причитающейся участникам общественных работ, возмещаются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Организацию общественных работ производить на условиях, указанных в договоре на выполнение общественных работ, заключенном в соответствии с действующим законодательством, между государственным учреждением "Отдел занятости и социальных программ" акимата Костанайского района и организациями, определенными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Костанайского района Кульбекова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 района                       А. Ахметжанов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Заведующая филиалом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"Государственный архив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"Костанайский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государственный архив"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Т. Иваншина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"Налоговое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управление по Костанайскому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району Налогового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К. Сарсенбаев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"Объединенный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Костанайский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Р. Саттаров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юстиции Костанайского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Ж. Хамзина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финансов"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З. Кенжегарина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В. Панин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марта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175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августа 2011 года № 500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условия</w:t>
      </w:r>
      <w:r>
        <w:br/>
      </w:r>
      <w:r>
        <w:rPr>
          <w:rFonts w:ascii="Times New Roman"/>
          <w:b/>
          <w:i w:val="false"/>
          <w:color w:val="000000"/>
        </w:rPr>
        <w:t>
общественных работ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Перечень в редакции постановления акимата Костанайского района Костанайской области от 22.08.2011 </w:t>
      </w:r>
      <w:r>
        <w:rPr>
          <w:rFonts w:ascii="Times New Roman"/>
          <w:b w:val="false"/>
          <w:i w:val="false"/>
          <w:color w:val="ff0000"/>
          <w:sz w:val="28"/>
        </w:rPr>
        <w:t>№ 500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3267"/>
        <w:gridCol w:w="3072"/>
        <w:gridCol w:w="1598"/>
        <w:gridCol w:w="2900"/>
      </w:tblGrid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часах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"Горизонт"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государственно-го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Давыденовка,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Жуковка,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"Горизонт"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Белозерка,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двумя выход-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 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"Горизонт"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Борис-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Романовка,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  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стан, 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 обеден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перерывом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часа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"Горизонт"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"Горизонт"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стан, 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"Горизонт"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Глазуновка,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Семеновка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"Горизонт"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 Жамбыл,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 дала,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 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 в 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двумя выход-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 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"Горизонт"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Ждановка,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"Затобольская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дорог"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неделю,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"Затобольская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дорог"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Затобольск,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"Горизонт"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 и бла-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Майколь,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двумя выход-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 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"Затобольская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дорог"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"Горизонт"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Московское,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"Горизонт"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Надеждинка,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"Горизонт"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Озерный,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"Горизонт"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Нечаевка,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Молокановка,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"Горизонт"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Половниковка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"Горизонт"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Садчиковка,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"Горизонт"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Ульяновское,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Бегежан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"Горизонт"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Шишкинское,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Суриковка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"Костанайский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архив"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"Налоговое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"Объединенный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двумя выход-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 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