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0caf1" w14:textId="9c0ca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детям-инвалидам, воспитывающимся и обучающимся на дому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14 апреля 2011 года № 230. Зарегистрированное Управлением юстиции Костанайского района Костанайской области 11 мая 2011 года № 9-14-150. Утратило силу - Постановлением акимата Костанайского района Костанайской области от 9 декабря 2011 года № 693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Костанайского района Костанайской области от 09.12.2011 № 693.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 акимат Костанайского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Оказывать ежемесячную, социальную помощь детям-инвалидам, воспитывающимся и обучающимся на дому (далее социальная помощь), в размере восьмикратного месячного расчетного показателя в течение соответствующего учебного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социальная помощь оказывается государственным учреждением "Отдел занятости и социальных программ"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помощь оказывается в соответствии со Стандартом оказания государственной услуги "Оформление документов для материального обеспечения детей-инвалидов, обучающихся и воспитывающихся на дому", утвержденного постановлением акимата Костанайской области от 7 февраля 2008 года 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3617).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Выплата социальной помощи осуществляется путем перечисления денежных средств на банковский счет получателя социальной помощи через банки второго уровня или организации, имеющие лицензии на соответствующие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</w:t>
      </w:r>
      <w:r>
        <w:rPr>
          <w:rFonts w:ascii="Times New Roman"/>
          <w:b w:val="false"/>
          <w:i/>
          <w:color w:val="000000"/>
          <w:sz w:val="28"/>
        </w:rPr>
        <w:t>А. Ахметжанов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