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a2dd" w14:textId="495a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25 марта 2011 года № 177 "Об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 и октябре-декабре 2011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22 августа 2011 года № 502. Зарегистрировано Управлением юстиции Костанайского района Костанайской области 14 сентября 2011 года № 9-14-156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 и октябре-декабре 2011 года" от 25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9-14-146, опубликовано 8 апреля 2011 года в районной газете "Арна")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призыва граждан на воинскую службу, прилагаемый к указанному постановлению, графиком следующего содержания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Р. Саттаров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502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</w:t>
      </w:r>
      <w:r>
        <w:br/>
      </w:r>
      <w:r>
        <w:rPr>
          <w:rFonts w:ascii="Times New Roman"/>
          <w:b/>
          <w:i w:val="false"/>
          <w:color w:val="000000"/>
        </w:rPr>
        <w:t>
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073"/>
        <w:gridCol w:w="119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>
        <w:trPr>
          <w:trHeight w:val="5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053"/>
        <w:gridCol w:w="1053"/>
        <w:gridCol w:w="433"/>
        <w:gridCol w:w="374"/>
        <w:gridCol w:w="374"/>
        <w:gridCol w:w="374"/>
        <w:gridCol w:w="453"/>
        <w:gridCol w:w="453"/>
        <w:gridCol w:w="453"/>
        <w:gridCol w:w="453"/>
        <w:gridCol w:w="453"/>
        <w:gridCol w:w="453"/>
        <w:gridCol w:w="453"/>
        <w:gridCol w:w="374"/>
      </w:tblGrid>
      <w:tr>
        <w:trPr>
          <w:trHeight w:val="51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3233"/>
        <w:gridCol w:w="1115"/>
        <w:gridCol w:w="670"/>
        <w:gridCol w:w="628"/>
        <w:gridCol w:w="294"/>
        <w:gridCol w:w="553"/>
        <w:gridCol w:w="727"/>
      </w:tblGrid>
      <w:tr>
        <w:trPr>
          <w:trHeight w:val="51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сел, поселка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 дни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