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8a661" w14:textId="f78a6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21 декабря 2010 года № 385 "О районном бюджете Костанайского района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26 октября 2011 года № 480. Зарегистрировано Управлением юстиции Костанайского района Костанайской области 2 ноября 2011 года № 9-14-159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Костанайского района на 2011-2013 годы" от 21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9-14-141, опубликовано 14 января 2011 года в газете "Арна")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3), 5),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- 4008963,0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- 1862102,0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- 5756,0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- 71314,0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- 2069791,0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- 4305392,4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- 72758,4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- 73886,0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- 1127,6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-380667,8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380667,8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"2-3. Учесть, что в бюджете района на 2011 год предусмотрено поступление целевых трансфертов на развитие из республиканского бюджета на развитие, обустройство и (или) приобретение инженерно-коммуникационной инфраструктуры в сумме 176554,5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сетей водопровода, канализации и газопровода для перспективной индивидуальной застройки микрорайона "Восточный" поселка Затобольск в сумме 85230,0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сетей водопровода, канализации и газопровода для перспективной индивидуальной застройки улицы Механизаторов поселка Затобольск в сумме 46826,4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поселка Затобольск в границах улицы 25 лет Целины - автомобильного подъезда к городу Костанай, улицы Терешковой - улица Калабаева в сумме 28873,0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инженерные сети к жилым домам микрорайона "Нурай" поселка Затобольск в сумме 15625,1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2-6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"2-6. Учесть, что в бюджете района на 2011 год предусмотрено поступление трансфертов на развитие из областного бюджета на реконструкцию системы водоснабжения в селе Жамбыл в сумме 46768,6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2-7. Учесть, что в бюджете района на 2011 год предусмотрено поступление трансфертов на развитие из областного бюджета на реконструкцию системы водоснабжения в селе Озерное в сумме 4100,0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2-8. Учесть, что в бюджете района на 2011 год предусмотрено поступление трансфертов на развитие из областного бюджета на реконструкцию разводящих сетей водопровода в селе Жамбыл в сумме 3950,0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2-9. Учесть, что в бюджете района на 2011 год предусмотрено поступление трансфертов на развитие из областного бюджета на строительство системы водоснабжения в селе Семеновка в сумме 1400,0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2-14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"2-14. Учесть, что в бюджете района на 2011 год предусмотрено поступление целевых текущих трансфертов из республиканского бюджета на реализацию мер социальной поддержки специалистов социальной сферы сельских населенных пунктов, в сумме 11790,2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2-15. Учесть, что бюджете района на 2011 год предусмотрено поступление сумм бюджетных кредитов из республиканского бюджета на реализацию мер социальной поддержки специалистов социальной сферы сельских населенных пунктов, в сумме 73886,0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2-16. Учесть, что в бюджете района на 2011 год предусмотрено поступление целевых текущих трансфертов из республиканского бюджета на реализацию государственного образовательного заказа в дошкольных организациях образования в сумме 25416,0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пунктами 2-23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2-28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"2-23. Учесть, что в бюджете района на 2011 год предусмотрено поступление целевых текущих трансфертов из областного бюджета на содержание организаций образования в сумме 5000,0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2-24. Учесть, что в бюджете района на 2011 год предусмотрен возврат неиспользованных бюджетных кредитов, выданных из областного бюджета в сумме 16902,0 тысячи тенге и обслуживание долга местных исполнительных органов по выплате вознаграждений и иных платежей по займам из республиканского бюджета в сумме 2,6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2-25. Учесть, что в бюджете района на 2011 год предусмотрен возврат неиспользованных (недоиспользованных) сумм целевых текущих трансфертов из республиканского бюджета в сумме 451,9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2-26. Учесть, что в бюджете района на 2011 год предусмотрено поступление целевых текущих трансфертов на развитие из областного бюджета на развитие, обустройство и (или) приобретение инженерно-коммуникационной инфраструктуры в сумме 201,8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электроснабжение микрорайона "Восточный" поселка Затобольск в сумме 201,8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2-27. Учесть, что в бюджете района на 2011 год предусмотрено поступление целевых трансфертов на развитие из областного бюджета на развитие системы водоснабжения в сумме 26210,0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села Заречное в границах улицы Набережная - улица Юбилейная - улица Абая в сумме 26210,0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2-28. Учесть, что в бюджете района на 2011 год предусмотрено поступление целевых трансфертов на развитие из областного бюджета на развитие коммунального хозяйства в сумме 64978,0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самотечной канализации от канализационной насосной станции до канализации по улице 40 лет Октября поселка Затобольск в сумме 64978,0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Костанайского района на 2011 год в сумме 15461,0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В. Двуреченский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З. Кенжегарина</w:t>
      </w:r>
    </w:p>
    <w:bookmarkStart w:name="z3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октября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480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385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13"/>
        <w:gridCol w:w="413"/>
        <w:gridCol w:w="553"/>
        <w:gridCol w:w="7653"/>
        <w:gridCol w:w="207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4008963,0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1, 2, 3 категории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1939172,0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1862102,0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696906,0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696786,0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540506,0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540506,0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563538,0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415948,0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127005,0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51873,0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20996,0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22540,0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9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1256,0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71314,0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71314,0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71314,0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2069791,0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2069791,0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2069791,0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373"/>
        <w:gridCol w:w="673"/>
        <w:gridCol w:w="673"/>
        <w:gridCol w:w="7313"/>
        <w:gridCol w:w="209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4305392,4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292333,5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265102,5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16002,0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12703,0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74970,0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60886,0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13884,0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аула,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174130,5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156648,5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17482,0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967,4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967,4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26263,6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26263,6</w:t>
            </w:r>
          </w:p>
        </w:tc>
      </w:tr>
      <w:tr>
        <w:trPr>
          <w:trHeight w:val="9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23619,4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2644,2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2565385,2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149864,0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149864,0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129777,0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20087,0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2087702,2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23871,0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2063831,2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2038643,2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24588,0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327819,0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66835,5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18790,5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33718,0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260983,5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260983,5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139362,0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118789,0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118789,0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14042,0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39158,0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20573,0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20573,0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19844,0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547219,2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338199,5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325279,5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146400,0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178879,5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105679,7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9511,7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4266,7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96168,0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69958,0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103340,0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52833,0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10942,0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31680,0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50507,0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200823,3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75031,0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75031,0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75681,0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48483,3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40073,0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2840,3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57046,0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41525,0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20263,0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107372,8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25444,2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25444,2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11790,2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56280,6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56280,6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56280,6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поселков, аулов 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324028,5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324028,5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24050,5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24050,5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299978,0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274461,0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25517,0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31675,3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26047,3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9026,3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7508,3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15461,0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15461,0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68280,0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67355,0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72758,4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73886,0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73886,0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73886,0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353"/>
        <w:gridCol w:w="793"/>
        <w:gridCol w:w="753"/>
        <w:gridCol w:w="7153"/>
        <w:gridCol w:w="209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1127,6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1127,6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1127,6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73"/>
        <w:gridCol w:w="653"/>
        <w:gridCol w:w="673"/>
        <w:gridCol w:w="7293"/>
        <w:gridCol w:w="21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(-), профицит (+)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-380667,8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380667,8</w:t>
            </w:r>
          </w:p>
        </w:tc>
      </w:tr>
    </w:tbl>
    <w:bookmarkStart w:name="z3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октября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480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385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 бюджетных программ по аппаратам акимов</w:t>
      </w:r>
      <w:r>
        <w:br/>
      </w:r>
      <w:r>
        <w:rPr>
          <w:rFonts w:ascii="Times New Roman"/>
          <w:b/>
          <w:i w:val="false"/>
          <w:color w:val="000000"/>
        </w:rPr>
        <w:t>
поселка, аулов (сел), аульных (сельских) округов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3193"/>
        <w:gridCol w:w="2933"/>
        <w:gridCol w:w="2473"/>
        <w:gridCol w:w="2673"/>
      </w:tblGrid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"Капитальные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органов"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местности"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156648,5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23871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Борисромановка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Затобольск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Майкольский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Озерное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6522,5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3133"/>
        <w:gridCol w:w="2933"/>
        <w:gridCol w:w="2453"/>
        <w:gridCol w:w="2713"/>
      </w:tblGrid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Борисромановка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Затобольск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Майкольский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Озерное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Шишкинский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453"/>
        <w:gridCol w:w="5813"/>
      </w:tblGrid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 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округах"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24050,5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Белозерский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Борисромановка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Владимировский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Глазуновский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Ждановский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Затобольск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Майкольский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Озерное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Половниковский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Садчиковский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Ульяновский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Шишкинский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