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9f16f" w14:textId="6e9f1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материальном обеспечении детей-инвалидов, воспитывающихся и обучающихся на дому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Мендыкаринского района Костанайской области от 17 февраля 2011 года № 56. Зарегистрировано Управлением юстиции Мендыкаринского района Костанайской области 15 марта 2011 года № 9-15-146. Утратило силу - Постановлением акимата Мендыкаринского района Костанайской области от 1 апреля 2011 года № 91</w:t>
      </w:r>
    </w:p>
    <w:p>
      <w:pPr>
        <w:spacing w:after="0"/>
        <w:ind w:left="0"/>
        <w:jc w:val="both"/>
      </w:pPr>
      <w:bookmarkStart w:name="z1" w:id="0"/>
      <w:r>
        <w:rPr>
          <w:rFonts w:ascii="Times New Roman"/>
          <w:b w:val="false"/>
          <w:i w:val="false"/>
          <w:color w:val="ff0000"/>
          <w:sz w:val="28"/>
        </w:rPr>
        <w:t>
      Сноска. Утратило силу - Постановлением акимата Мендыкаринского района Костанайской области от 01.04.2011 № 91 (вводится в действие со дня подписания).</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решением Мендыкаринского районного маслихата от 22 декабря 2010 года </w:t>
      </w:r>
      <w:r>
        <w:rPr>
          <w:rFonts w:ascii="Times New Roman"/>
          <w:b w:val="false"/>
          <w:i w:val="false"/>
          <w:color w:val="000000"/>
          <w:sz w:val="28"/>
        </w:rPr>
        <w:t>№ 389</w:t>
      </w:r>
      <w:r>
        <w:rPr>
          <w:rFonts w:ascii="Times New Roman"/>
          <w:b w:val="false"/>
          <w:i w:val="false"/>
          <w:color w:val="000000"/>
          <w:sz w:val="28"/>
        </w:rPr>
        <w:t xml:space="preserve"> "О районном бюджете Мендыкаринского района на 2011-2013 годы" (зарегистрирован в Реестре государственной регистрации нормативных правовых актов за № 9-15-140), в целях реализации бюджетной программы "Материальное обеспечение детей-инвалидов, воспитывающихся и обучающихся на дому", акимат Мендыкаринского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Обеспечить оказание следующего вида социальной выплаты из районного бюджета:</w:t>
      </w:r>
      <w:r>
        <w:br/>
      </w:r>
      <w:r>
        <w:rPr>
          <w:rFonts w:ascii="Times New Roman"/>
          <w:b w:val="false"/>
          <w:i w:val="false"/>
          <w:color w:val="000000"/>
          <w:sz w:val="28"/>
        </w:rPr>
        <w:t>
      ежемесячную социальную помощь родителям (законным представителям), имеющим детей-инвалидов, воспитывающихся и обучающихся на дому, в размере восьмикратного месячного расчетного показателя установленного законодательством Республики Казахстан на 2011 год.</w:t>
      </w:r>
      <w:r>
        <w:br/>
      </w:r>
      <w:r>
        <w:rPr>
          <w:rFonts w:ascii="Times New Roman"/>
          <w:b w:val="false"/>
          <w:i w:val="false"/>
          <w:color w:val="000000"/>
          <w:sz w:val="28"/>
        </w:rPr>
        <w:t>
</w:t>
      </w:r>
      <w:r>
        <w:rPr>
          <w:rFonts w:ascii="Times New Roman"/>
          <w:b w:val="false"/>
          <w:i w:val="false"/>
          <w:color w:val="000000"/>
          <w:sz w:val="28"/>
        </w:rPr>
        <w:t>
      2. Выплата социальной помощи осуществляется путем перечисления денежных средств на банковский счет получателя социальной помощи через банки второго уровня или организации, имеющие лицензии Национального банка Республики Казахстан на соответствующие виды банковских операций, согласно спискам, представленным уполномоченным органом.</w:t>
      </w:r>
      <w:r>
        <w:br/>
      </w:r>
      <w:r>
        <w:rPr>
          <w:rFonts w:ascii="Times New Roman"/>
          <w:b w:val="false"/>
          <w:i w:val="false"/>
          <w:color w:val="000000"/>
          <w:sz w:val="28"/>
        </w:rPr>
        <w:t>
</w:t>
      </w:r>
      <w:r>
        <w:rPr>
          <w:rFonts w:ascii="Times New Roman"/>
          <w:b w:val="false"/>
          <w:i w:val="false"/>
          <w:color w:val="000000"/>
          <w:sz w:val="28"/>
        </w:rPr>
        <w:t>
      3. Определить уполномоченным органом по назначению и выплате социальной помощи государственное учреждение "Отдел занятости и социальных программ Мендыкаринского района".</w:t>
      </w:r>
      <w:r>
        <w:br/>
      </w:r>
      <w:r>
        <w:rPr>
          <w:rFonts w:ascii="Times New Roman"/>
          <w:b w:val="false"/>
          <w:i w:val="false"/>
          <w:color w:val="000000"/>
          <w:sz w:val="28"/>
        </w:rPr>
        <w:t>
</w:t>
      </w:r>
      <w:r>
        <w:rPr>
          <w:rFonts w:ascii="Times New Roman"/>
          <w:b w:val="false"/>
          <w:i w:val="false"/>
          <w:color w:val="000000"/>
          <w:sz w:val="28"/>
        </w:rPr>
        <w:t>
      4. Установить, что:</w:t>
      </w:r>
      <w:r>
        <w:br/>
      </w:r>
      <w:r>
        <w:rPr>
          <w:rFonts w:ascii="Times New Roman"/>
          <w:b w:val="false"/>
          <w:i w:val="false"/>
          <w:color w:val="000000"/>
          <w:sz w:val="28"/>
        </w:rPr>
        <w:t>
      1) социальная помощь оказывается родителям (законным представителям) имеющим детей-инвалидов воспитывающихся и обучающихся на дому;</w:t>
      </w:r>
      <w:r>
        <w:br/>
      </w:r>
      <w:r>
        <w:rPr>
          <w:rFonts w:ascii="Times New Roman"/>
          <w:b w:val="false"/>
          <w:i w:val="false"/>
          <w:color w:val="000000"/>
          <w:sz w:val="28"/>
        </w:rPr>
        <w:t>
      2) социальная помощь родителям (законным представителям), имеющим детей-инвалидов, воспитывающихся и обучающихся на дому, назначается с месяца обращения на текущий квартал и выплачивается в течении соответствующего учебного года;</w:t>
      </w:r>
      <w:r>
        <w:br/>
      </w:r>
      <w:r>
        <w:rPr>
          <w:rFonts w:ascii="Times New Roman"/>
          <w:b w:val="false"/>
          <w:i w:val="false"/>
          <w:color w:val="000000"/>
          <w:sz w:val="28"/>
        </w:rPr>
        <w:t>
      3) выплата социальной помощи не производится в период проживания детей-инвалидов в домах-интернатах или санаторных школах.</w:t>
      </w:r>
      <w:r>
        <w:br/>
      </w:r>
      <w:r>
        <w:rPr>
          <w:rFonts w:ascii="Times New Roman"/>
          <w:b w:val="false"/>
          <w:i w:val="false"/>
          <w:color w:val="000000"/>
          <w:sz w:val="28"/>
        </w:rPr>
        <w:t>
</w:t>
      </w:r>
      <w:r>
        <w:rPr>
          <w:rFonts w:ascii="Times New Roman"/>
          <w:b w:val="false"/>
          <w:i w:val="false"/>
          <w:color w:val="000000"/>
          <w:sz w:val="28"/>
        </w:rPr>
        <w:t>
      5. Контроль за исполнением постановления возложить на заместителя акима района Кикбаева С.К.</w:t>
      </w:r>
      <w:r>
        <w:br/>
      </w:r>
      <w:r>
        <w:rPr>
          <w:rFonts w:ascii="Times New Roman"/>
          <w:b w:val="false"/>
          <w:i w:val="false"/>
          <w:color w:val="000000"/>
          <w:sz w:val="28"/>
        </w:rPr>
        <w:t>
</w:t>
      </w: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 возникшие с 1 января 2011 года.</w:t>
      </w:r>
    </w:p>
    <w:bookmarkEnd w:id="1"/>
    <w:p>
      <w:pPr>
        <w:spacing w:after="0"/>
        <w:ind w:left="0"/>
        <w:jc w:val="both"/>
      </w:pPr>
      <w:r>
        <w:rPr>
          <w:rFonts w:ascii="Times New Roman"/>
          <w:b w:val="false"/>
          <w:i/>
          <w:color w:val="000000"/>
          <w:sz w:val="28"/>
        </w:rPr>
        <w:t>      Аким Мендыкаринского района                Б. Жакупов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государственного учреждения</w:t>
      </w:r>
      <w:r>
        <w:br/>
      </w:r>
      <w:r>
        <w:rPr>
          <w:rFonts w:ascii="Times New Roman"/>
          <w:b w:val="false"/>
          <w:i w:val="false"/>
          <w:color w:val="000000"/>
          <w:sz w:val="28"/>
        </w:rPr>
        <w:t>
</w:t>
      </w:r>
      <w:r>
        <w:rPr>
          <w:rFonts w:ascii="Times New Roman"/>
          <w:b w:val="false"/>
          <w:i/>
          <w:color w:val="000000"/>
          <w:sz w:val="28"/>
        </w:rPr>
        <w:t>      "Отдел экономики и бюджетного</w:t>
      </w:r>
      <w:r>
        <w:br/>
      </w:r>
      <w:r>
        <w:rPr>
          <w:rFonts w:ascii="Times New Roman"/>
          <w:b w:val="false"/>
          <w:i w:val="false"/>
          <w:color w:val="000000"/>
          <w:sz w:val="28"/>
        </w:rPr>
        <w:t>
</w:t>
      </w:r>
      <w:r>
        <w:rPr>
          <w:rFonts w:ascii="Times New Roman"/>
          <w:b w:val="false"/>
          <w:i/>
          <w:color w:val="000000"/>
          <w:sz w:val="28"/>
        </w:rPr>
        <w:t>      планирования Мендыкаринского района"</w:t>
      </w:r>
      <w:r>
        <w:br/>
      </w:r>
      <w:r>
        <w:rPr>
          <w:rFonts w:ascii="Times New Roman"/>
          <w:b w:val="false"/>
          <w:i w:val="false"/>
          <w:color w:val="000000"/>
          <w:sz w:val="28"/>
        </w:rPr>
        <w:t>
</w:t>
      </w:r>
      <w:r>
        <w:rPr>
          <w:rFonts w:ascii="Times New Roman"/>
          <w:b w:val="false"/>
          <w:i/>
          <w:color w:val="000000"/>
          <w:sz w:val="28"/>
        </w:rPr>
        <w:t>      ________________ Г. Айсенова</w:t>
      </w:r>
    </w:p>
    <w:p>
      <w:pPr>
        <w:spacing w:after="0"/>
        <w:ind w:left="0"/>
        <w:jc w:val="both"/>
      </w:pPr>
      <w:r>
        <w:rPr>
          <w:rFonts w:ascii="Times New Roman"/>
          <w:b w:val="false"/>
          <w:i/>
          <w:color w:val="000000"/>
          <w:sz w:val="28"/>
        </w:rPr>
        <w:t>      Начальник государственного учреждения</w:t>
      </w:r>
      <w:r>
        <w:br/>
      </w:r>
      <w:r>
        <w:rPr>
          <w:rFonts w:ascii="Times New Roman"/>
          <w:b w:val="false"/>
          <w:i w:val="false"/>
          <w:color w:val="000000"/>
          <w:sz w:val="28"/>
        </w:rPr>
        <w:t>
</w:t>
      </w:r>
      <w:r>
        <w:rPr>
          <w:rFonts w:ascii="Times New Roman"/>
          <w:b w:val="false"/>
          <w:i/>
          <w:color w:val="000000"/>
          <w:sz w:val="28"/>
        </w:rPr>
        <w:t>      "Отдел занятости и социальных программ</w:t>
      </w:r>
      <w:r>
        <w:br/>
      </w:r>
      <w:r>
        <w:rPr>
          <w:rFonts w:ascii="Times New Roman"/>
          <w:b w:val="false"/>
          <w:i w:val="false"/>
          <w:color w:val="000000"/>
          <w:sz w:val="28"/>
        </w:rPr>
        <w:t>
</w:t>
      </w:r>
      <w:r>
        <w:rPr>
          <w:rFonts w:ascii="Times New Roman"/>
          <w:b w:val="false"/>
          <w:i/>
          <w:color w:val="000000"/>
          <w:sz w:val="28"/>
        </w:rPr>
        <w:t>      Мендыкаринского района"</w:t>
      </w:r>
      <w:r>
        <w:br/>
      </w:r>
      <w:r>
        <w:rPr>
          <w:rFonts w:ascii="Times New Roman"/>
          <w:b w:val="false"/>
          <w:i w:val="false"/>
          <w:color w:val="000000"/>
          <w:sz w:val="28"/>
        </w:rPr>
        <w:t>
</w:t>
      </w:r>
      <w:r>
        <w:rPr>
          <w:rFonts w:ascii="Times New Roman"/>
          <w:b w:val="false"/>
          <w:i/>
          <w:color w:val="000000"/>
          <w:sz w:val="28"/>
        </w:rPr>
        <w:t>      _______________ С. Плотникова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